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0EA3F3BD" w14:textId="002F759B" w:rsidR="00F23A29" w:rsidRPr="00D864B6" w:rsidRDefault="00F23A29" w:rsidP="00F23A29">
      <w:pPr>
        <w:pStyle w:val="aff"/>
        <w:jc w:val="right"/>
        <w:rPr>
          <w:b/>
          <w:sz w:val="28"/>
          <w:szCs w:val="28"/>
          <w:lang w:val="ru-RU"/>
        </w:rPr>
      </w:pPr>
      <w:r w:rsidRPr="00B63497">
        <w:rPr>
          <w:b/>
          <w:sz w:val="28"/>
          <w:szCs w:val="28"/>
          <w:lang w:val="ru-RU"/>
        </w:rPr>
        <w:t xml:space="preserve">Реестровый номер закупки </w:t>
      </w:r>
      <w:r w:rsidR="001C03CC">
        <w:rPr>
          <w:b/>
          <w:sz w:val="28"/>
          <w:szCs w:val="28"/>
          <w:lang w:val="ru-RU"/>
        </w:rPr>
        <w:t>К</w:t>
      </w:r>
      <w:r w:rsidR="00C037E2">
        <w:rPr>
          <w:b/>
          <w:sz w:val="28"/>
          <w:szCs w:val="28"/>
          <w:lang w:val="ru-RU"/>
        </w:rPr>
        <w:t>1/5-16</w:t>
      </w:r>
    </w:p>
    <w:p w14:paraId="42CA5F92" w14:textId="2B87E54D" w:rsidR="00F23A29" w:rsidRPr="00B63497" w:rsidRDefault="003A0398" w:rsidP="00F23A29">
      <w:pPr>
        <w:pStyle w:val="aff"/>
        <w:jc w:val="center"/>
        <w:rPr>
          <w:b/>
          <w:bCs/>
          <w:sz w:val="28"/>
          <w:szCs w:val="28"/>
          <w:lang w:val="ru-RU"/>
        </w:rPr>
      </w:pPr>
      <w:r w:rsidRPr="00B63497">
        <w:rPr>
          <w:b/>
          <w:bCs/>
          <w:sz w:val="28"/>
          <w:szCs w:val="28"/>
          <w:lang w:val="ru-RU"/>
        </w:rPr>
        <w:t xml:space="preserve"> </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F23A29">
      <w:pPr>
        <w:pStyle w:val="aff"/>
        <w:jc w:val="center"/>
        <w:rPr>
          <w:b/>
          <w:bCs/>
          <w:sz w:val="28"/>
          <w:szCs w:val="28"/>
          <w:lang w:val="ru-RU"/>
        </w:rPr>
      </w:pPr>
    </w:p>
    <w:p w14:paraId="68F5520B" w14:textId="77777777" w:rsidR="009A3E06" w:rsidRPr="00B63497" w:rsidRDefault="009A3E06" w:rsidP="00F23A29">
      <w:pPr>
        <w:pStyle w:val="aff"/>
        <w:jc w:val="center"/>
        <w:rPr>
          <w:b/>
          <w:bCs/>
          <w:sz w:val="28"/>
          <w:szCs w:val="28"/>
          <w:lang w:val="ru-RU"/>
        </w:rPr>
      </w:pPr>
    </w:p>
    <w:p w14:paraId="26595D65" w14:textId="77777777" w:rsidR="009A3E06" w:rsidRPr="00B63497" w:rsidRDefault="009A3E06" w:rsidP="00F23A29">
      <w:pPr>
        <w:pStyle w:val="aff"/>
        <w:jc w:val="center"/>
        <w:rPr>
          <w:b/>
          <w:bCs/>
          <w:sz w:val="28"/>
          <w:szCs w:val="28"/>
          <w:lang w:val="ru-RU"/>
        </w:rPr>
      </w:pPr>
    </w:p>
    <w:p w14:paraId="4D60A6A9" w14:textId="56BBB48A" w:rsidR="00F23A29" w:rsidRPr="00B63497" w:rsidRDefault="00F23A29" w:rsidP="00003951">
      <w:pPr>
        <w:keepNext/>
        <w:keepLines/>
        <w:widowControl w:val="0"/>
        <w:suppressLineNumbers/>
        <w:suppressAutoHyphens/>
        <w:spacing w:line="276" w:lineRule="auto"/>
        <w:jc w:val="center"/>
        <w:rPr>
          <w:b/>
          <w:sz w:val="32"/>
          <w:szCs w:val="32"/>
        </w:rPr>
      </w:pPr>
      <w:r w:rsidRPr="00B63497">
        <w:rPr>
          <w:b/>
          <w:sz w:val="32"/>
          <w:szCs w:val="32"/>
        </w:rPr>
        <w:t>ЗАКУПОЧНАЯ ДОКУМЕНТАЦИЯ</w:t>
      </w:r>
    </w:p>
    <w:p w14:paraId="446DDD01" w14:textId="688BE931" w:rsidR="00D30142" w:rsidRPr="00003951" w:rsidRDefault="00D30142" w:rsidP="00003951">
      <w:pPr>
        <w:keepNext/>
        <w:keepLines/>
        <w:widowControl w:val="0"/>
        <w:suppressLineNumbers/>
        <w:suppressAutoHyphens/>
        <w:spacing w:line="276" w:lineRule="auto"/>
        <w:jc w:val="center"/>
        <w:rPr>
          <w:b/>
          <w:sz w:val="32"/>
          <w:szCs w:val="32"/>
        </w:rPr>
      </w:pPr>
      <w:r w:rsidRPr="00003951">
        <w:rPr>
          <w:b/>
          <w:sz w:val="32"/>
          <w:szCs w:val="32"/>
        </w:rPr>
        <w:t xml:space="preserve">НА УЧАСТИЕ В ЗАПРОСЕ </w:t>
      </w:r>
      <w:r w:rsidR="00003951" w:rsidRPr="00003951">
        <w:rPr>
          <w:b/>
          <w:sz w:val="32"/>
          <w:szCs w:val="32"/>
        </w:rPr>
        <w:t xml:space="preserve">КОММЕРЧЕСКИХ </w:t>
      </w:r>
      <w:r w:rsidRPr="00003951">
        <w:rPr>
          <w:b/>
          <w:sz w:val="32"/>
          <w:szCs w:val="32"/>
        </w:rPr>
        <w:t>ПРЕДЛОЖЕНИЙ</w:t>
      </w:r>
    </w:p>
    <w:p w14:paraId="04E50ADF" w14:textId="5A7DDF7B" w:rsidR="000A632E" w:rsidRPr="00003951" w:rsidRDefault="000A632E" w:rsidP="00003951">
      <w:pPr>
        <w:spacing w:after="200" w:line="276" w:lineRule="auto"/>
        <w:jc w:val="center"/>
        <w:rPr>
          <w:b/>
          <w:sz w:val="32"/>
          <w:szCs w:val="32"/>
        </w:rPr>
      </w:pPr>
      <w:r w:rsidRPr="00003951">
        <w:rPr>
          <w:b/>
          <w:sz w:val="32"/>
          <w:szCs w:val="32"/>
        </w:rPr>
        <w:t>н</w:t>
      </w:r>
      <w:r w:rsidR="00880614" w:rsidRPr="00003951">
        <w:rPr>
          <w:b/>
          <w:sz w:val="32"/>
          <w:szCs w:val="32"/>
        </w:rPr>
        <w:t xml:space="preserve">а право заключения договора </w:t>
      </w:r>
      <w:r w:rsidRPr="00003951">
        <w:rPr>
          <w:b/>
          <w:sz w:val="32"/>
          <w:szCs w:val="32"/>
        </w:rPr>
        <w:t>на оказание услуг по уборке помещений офиса Фонда развития интернет-инициатив</w:t>
      </w:r>
      <w:r w:rsidRPr="000A632E">
        <w:rPr>
          <w:b/>
          <w:sz w:val="28"/>
          <w:szCs w:val="28"/>
        </w:rPr>
        <w:t>.</w:t>
      </w:r>
    </w:p>
    <w:p w14:paraId="26894E5B" w14:textId="179331AA" w:rsidR="008057C1" w:rsidRPr="008057C1" w:rsidRDefault="008057C1" w:rsidP="008057C1">
      <w:pPr>
        <w:pStyle w:val="affff7"/>
        <w:tabs>
          <w:tab w:val="clear" w:pos="1980"/>
          <w:tab w:val="left" w:pos="284"/>
        </w:tabs>
        <w:ind w:left="0" w:firstLine="0"/>
        <w:jc w:val="center"/>
        <w:rPr>
          <w:sz w:val="32"/>
          <w:szCs w:val="32"/>
        </w:rPr>
      </w:pPr>
      <w:r w:rsidRPr="008057C1">
        <w:rPr>
          <w:sz w:val="32"/>
          <w:szCs w:val="32"/>
        </w:rPr>
        <w:t>.</w:t>
      </w:r>
    </w:p>
    <w:p w14:paraId="53AA43B7" w14:textId="2312E288" w:rsidR="00F23A29" w:rsidRPr="00B63497" w:rsidRDefault="00F23A29" w:rsidP="008057C1">
      <w:pPr>
        <w:pStyle w:val="affff7"/>
        <w:tabs>
          <w:tab w:val="clear" w:pos="1980"/>
          <w:tab w:val="left" w:pos="284"/>
        </w:tabs>
        <w:ind w:left="0" w:firstLine="0"/>
        <w:jc w:val="center"/>
        <w:rPr>
          <w:b/>
          <w:color w:val="FF0000"/>
          <w:sz w:val="32"/>
          <w:szCs w:val="32"/>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1AC2747D" w:rsidR="00E02BA7" w:rsidRPr="00B63497" w:rsidRDefault="00F23A29" w:rsidP="00E02BA7">
      <w:pPr>
        <w:tabs>
          <w:tab w:val="left" w:pos="1134"/>
        </w:tabs>
        <w:spacing w:before="120"/>
        <w:ind w:firstLine="567"/>
        <w:jc w:val="both"/>
        <w:rPr>
          <w:sz w:val="24"/>
          <w:szCs w:val="24"/>
        </w:rPr>
      </w:pPr>
      <w:bookmarkStart w:id="12" w:name="_Toc225857032"/>
      <w:r w:rsidRPr="00B63497">
        <w:rPr>
          <w:b/>
          <w:sz w:val="24"/>
          <w:szCs w:val="24"/>
        </w:rPr>
        <w:t>Закупка</w:t>
      </w:r>
      <w:r w:rsidRPr="00B63497">
        <w:rPr>
          <w:b/>
        </w:rPr>
        <w:t xml:space="preserve"> </w:t>
      </w:r>
      <w:r w:rsidRPr="00B63497">
        <w:t xml:space="preserve">- </w:t>
      </w:r>
      <w:r w:rsidR="00E02BA7" w:rsidRPr="00B63497">
        <w:rPr>
          <w:sz w:val="24"/>
          <w:szCs w:val="24"/>
        </w:rPr>
        <w:t>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09044DC6" w14:textId="6EBE49B7" w:rsidR="00F23A29" w:rsidRPr="00B63497" w:rsidRDefault="00FB4268" w:rsidP="00E02BA7">
      <w:pPr>
        <w:pStyle w:val="aff7"/>
        <w:tabs>
          <w:tab w:val="num" w:pos="1134"/>
        </w:tabs>
        <w:spacing w:before="0" w:beforeAutospacing="0" w:after="0" w:afterAutospacing="0"/>
        <w:ind w:firstLine="567"/>
        <w:jc w:val="both"/>
        <w:rPr>
          <w:b/>
        </w:rPr>
      </w:pPr>
      <w:r w:rsidRPr="00B63497">
        <w:rPr>
          <w:b/>
        </w:rPr>
        <w:t>Закупочная документация</w:t>
      </w:r>
      <w:r w:rsidR="00F23A29" w:rsidRPr="00B6349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B63497" w:rsidRDefault="00F23A29" w:rsidP="00A73997">
      <w:pPr>
        <w:pStyle w:val="aff7"/>
        <w:numPr>
          <w:ilvl w:val="2"/>
          <w:numId w:val="2"/>
        </w:numPr>
        <w:tabs>
          <w:tab w:val="clear" w:pos="2160"/>
          <w:tab w:val="num" w:pos="567"/>
          <w:tab w:val="num" w:pos="1134"/>
        </w:tabs>
        <w:spacing w:before="0" w:beforeAutospacing="0" w:after="0" w:afterAutospacing="0"/>
        <w:ind w:left="0" w:firstLine="567"/>
        <w:jc w:val="both"/>
        <w:rPr>
          <w:b/>
        </w:rPr>
      </w:pPr>
      <w:r w:rsidRPr="00B63497">
        <w:t xml:space="preserve">иной информации в соответствии с настоящей закупочной документацией. </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77777777" w:rsidR="00BC74B8" w:rsidRPr="00B63497" w:rsidRDefault="00F23A29" w:rsidP="00D46EAC">
      <w:pPr>
        <w:tabs>
          <w:tab w:val="num" w:pos="1134"/>
        </w:tabs>
        <w:spacing w:before="120" w:after="120"/>
        <w:ind w:firstLine="567"/>
        <w:jc w:val="both"/>
        <w:rPr>
          <w:sz w:val="24"/>
          <w:szCs w:val="24"/>
        </w:rPr>
      </w:pPr>
      <w:r w:rsidRPr="00B63497">
        <w:rPr>
          <w:b/>
          <w:sz w:val="24"/>
          <w:szCs w:val="24"/>
        </w:rPr>
        <w:t>Участник закупок –</w:t>
      </w:r>
      <w:r w:rsidRPr="00B63497">
        <w:rPr>
          <w:sz w:val="24"/>
          <w:szCs w:val="24"/>
        </w:rPr>
        <w:t xml:space="preserve"> </w:t>
      </w:r>
      <w:r w:rsidR="00BC74B8" w:rsidRPr="00B63497">
        <w:rPr>
          <w:sz w:val="24"/>
          <w:szCs w:val="24"/>
        </w:rPr>
        <w:t>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77777777"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1C71D3C4" w14:textId="77777777" w:rsidR="00704406" w:rsidRPr="00B63497" w:rsidRDefault="00704406" w:rsidP="00704406">
      <w:pPr>
        <w:tabs>
          <w:tab w:val="num" w:pos="0"/>
          <w:tab w:val="left" w:pos="1134"/>
        </w:tabs>
        <w:spacing w:before="120"/>
        <w:ind w:firstLine="567"/>
        <w:jc w:val="both"/>
        <w:rPr>
          <w:sz w:val="24"/>
          <w:szCs w:val="24"/>
        </w:rPr>
      </w:pPr>
      <w:r w:rsidRPr="00B63497">
        <w:rPr>
          <w:b/>
          <w:sz w:val="24"/>
          <w:szCs w:val="24"/>
        </w:rPr>
        <w:lastRenderedPageBreak/>
        <w:t>Переторжка</w:t>
      </w:r>
      <w:r w:rsidRPr="00B6349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изменения иных условий предложения в порядке, предусмотренном статьей 57 настоящего Положения.</w:t>
      </w:r>
    </w:p>
    <w:p w14:paraId="7494121A" w14:textId="0947BA52"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F0B072" w14:textId="7B88FA50" w:rsidR="00704406" w:rsidRPr="00B63497" w:rsidRDefault="00F207A5" w:rsidP="00704406">
      <w:pPr>
        <w:tabs>
          <w:tab w:val="num" w:pos="0"/>
          <w:tab w:val="left" w:pos="1134"/>
        </w:tabs>
        <w:spacing w:before="120"/>
        <w:ind w:firstLine="567"/>
        <w:jc w:val="both"/>
        <w:rPr>
          <w:b/>
          <w:sz w:val="24"/>
          <w:szCs w:val="24"/>
        </w:rPr>
      </w:pPr>
      <w:r w:rsidRPr="00B63497">
        <w:rPr>
          <w:b/>
          <w:sz w:val="24"/>
          <w:szCs w:val="24"/>
        </w:rPr>
        <w:t>Несостоявшиеся закупки</w:t>
      </w:r>
      <w:r w:rsidR="00704406" w:rsidRPr="00B63497">
        <w:rPr>
          <w:b/>
          <w:sz w:val="24"/>
          <w:szCs w:val="24"/>
        </w:rPr>
        <w:t xml:space="preserve"> - </w:t>
      </w:r>
      <w:r w:rsidRPr="00B63497">
        <w:rPr>
          <w:rStyle w:val="blk"/>
          <w:sz w:val="24"/>
          <w:szCs w:val="24"/>
        </w:rPr>
        <w:t>если в ходе закупки</w:t>
      </w:r>
      <w:r w:rsidR="00704406" w:rsidRPr="00B63497">
        <w:rPr>
          <w:rStyle w:val="blk"/>
          <w:sz w:val="24"/>
          <w:szCs w:val="24"/>
        </w:rPr>
        <w:t xml:space="preserve">, по результатам рассмотрения заявок Комиссия по закупкам приняла решение об отказе в допуске к участию в закупке всех участников </w:t>
      </w:r>
      <w:r w:rsidR="00704406" w:rsidRPr="00B63497">
        <w:rPr>
          <w:rStyle w:val="epm"/>
          <w:sz w:val="24"/>
          <w:szCs w:val="24"/>
        </w:rPr>
        <w:t>закупки</w:t>
      </w:r>
      <w:r w:rsidR="00704406" w:rsidRPr="00B63497">
        <w:rPr>
          <w:rStyle w:val="blk"/>
          <w:sz w:val="24"/>
          <w:szCs w:val="24"/>
        </w:rPr>
        <w:t xml:space="preserve">, подавших заявки на участие в них, или о </w:t>
      </w:r>
      <w:r w:rsidR="00704406" w:rsidRPr="00B63497">
        <w:rPr>
          <w:rStyle w:val="epm"/>
          <w:sz w:val="24"/>
          <w:szCs w:val="24"/>
        </w:rPr>
        <w:t>признании</w:t>
      </w:r>
      <w:r w:rsidR="00704406" w:rsidRPr="00B63497">
        <w:rPr>
          <w:rStyle w:val="blk"/>
          <w:sz w:val="24"/>
          <w:szCs w:val="24"/>
        </w:rPr>
        <w:t xml:space="preserve"> только одного участника </w:t>
      </w:r>
      <w:r w:rsidR="00704406" w:rsidRPr="00B63497">
        <w:rPr>
          <w:rStyle w:val="epm"/>
          <w:sz w:val="24"/>
          <w:szCs w:val="24"/>
        </w:rPr>
        <w:t>закупки</w:t>
      </w:r>
      <w:r w:rsidR="00704406" w:rsidRPr="00B63497">
        <w:rPr>
          <w:rStyle w:val="blk"/>
          <w:sz w:val="24"/>
          <w:szCs w:val="24"/>
        </w:rPr>
        <w:t xml:space="preserve">, подавшего заявку на участие, ее участником, </w:t>
      </w:r>
      <w:r w:rsidRPr="00B63497">
        <w:rPr>
          <w:rStyle w:val="blk"/>
          <w:sz w:val="24"/>
          <w:szCs w:val="24"/>
        </w:rPr>
        <w:t>такая закупка</w:t>
      </w:r>
      <w:r w:rsidR="00704406" w:rsidRPr="00B63497">
        <w:rPr>
          <w:rStyle w:val="blk"/>
          <w:sz w:val="24"/>
          <w:szCs w:val="24"/>
        </w:rPr>
        <w:t xml:space="preserve"> </w:t>
      </w:r>
      <w:r w:rsidRPr="00B63497">
        <w:rPr>
          <w:rStyle w:val="epm"/>
          <w:sz w:val="24"/>
          <w:szCs w:val="24"/>
        </w:rPr>
        <w:t>признае</w:t>
      </w:r>
      <w:r w:rsidR="00704406" w:rsidRPr="00B63497">
        <w:rPr>
          <w:rStyle w:val="epm"/>
          <w:sz w:val="24"/>
          <w:szCs w:val="24"/>
        </w:rPr>
        <w:t>тся</w:t>
      </w:r>
      <w:r w:rsidR="00704406" w:rsidRPr="00B63497">
        <w:rPr>
          <w:rStyle w:val="blk"/>
          <w:sz w:val="24"/>
          <w:szCs w:val="24"/>
        </w:rPr>
        <w:t xml:space="preserve"> </w:t>
      </w:r>
      <w:r w:rsidRPr="00B63497">
        <w:rPr>
          <w:rStyle w:val="epm"/>
          <w:sz w:val="24"/>
          <w:szCs w:val="24"/>
        </w:rPr>
        <w:t>несостоявшейся</w:t>
      </w:r>
      <w:r w:rsidR="00704406" w:rsidRPr="00B63497">
        <w:rPr>
          <w:rStyle w:val="blk"/>
          <w:sz w:val="24"/>
          <w:szCs w:val="24"/>
        </w:rPr>
        <w:t xml:space="preserve">. А также в случае, если никто из участников не </w:t>
      </w:r>
      <w:r w:rsidRPr="00B63497">
        <w:rPr>
          <w:rStyle w:val="blk"/>
          <w:sz w:val="24"/>
          <w:szCs w:val="24"/>
        </w:rPr>
        <w:t>подал заявку на участие в закупке</w:t>
      </w:r>
      <w:r w:rsidR="00704406" w:rsidRPr="00B63497">
        <w:rPr>
          <w:rStyle w:val="blk"/>
          <w:sz w:val="24"/>
          <w:szCs w:val="24"/>
        </w:rPr>
        <w:t>.</w:t>
      </w:r>
    </w:p>
    <w:p w14:paraId="381E2FA3" w14:textId="2A86104D"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Закупочная документация –</w:t>
      </w:r>
      <w:r w:rsidRPr="00B63497">
        <w:rPr>
          <w:rFonts w:ascii="Times New Roman" w:hAnsi="Times New Roman" w:cs="Times New Roman"/>
          <w:sz w:val="24"/>
          <w:szCs w:val="24"/>
        </w:rPr>
        <w:t xml:space="preserve"> утверждаемый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w:t>
      </w:r>
      <w:r w:rsidR="00F207A5" w:rsidRPr="00B63497">
        <w:rPr>
          <w:rFonts w:ascii="Times New Roman" w:hAnsi="Times New Roman" w:cs="Times New Roman"/>
          <w:sz w:val="24"/>
          <w:szCs w:val="24"/>
        </w:rPr>
        <w:t xml:space="preserve">ая порядок расчетов по договору, </w:t>
      </w:r>
      <w:r w:rsidRPr="00B63497">
        <w:rPr>
          <w:rFonts w:ascii="Times New Roman" w:hAnsi="Times New Roman" w:cs="Times New Roman"/>
          <w:sz w:val="24"/>
          <w:szCs w:val="24"/>
        </w:rPr>
        <w:t>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3D9619AF" w:rsidR="00F23A29" w:rsidRPr="00B63497" w:rsidRDefault="00704406" w:rsidP="00704406">
      <w:pPr>
        <w:tabs>
          <w:tab w:val="num" w:pos="0"/>
          <w:tab w:val="left" w:pos="1134"/>
        </w:tabs>
        <w:spacing w:before="120"/>
        <w:ind w:firstLine="567"/>
        <w:jc w:val="both"/>
        <w:rPr>
          <w:b/>
          <w:sz w:val="24"/>
          <w:szCs w:val="24"/>
        </w:rPr>
      </w:pPr>
      <w:bookmarkStart w:id="13" w:name="OLE_LINK136"/>
      <w:r w:rsidRPr="00B63497">
        <w:rPr>
          <w:b/>
          <w:sz w:val="24"/>
          <w:szCs w:val="24"/>
        </w:rPr>
        <w:t xml:space="preserve">Предложение (заявка на участие в запросе предложений, заявка на участие в </w:t>
      </w:r>
      <w:r w:rsidR="0088011D" w:rsidRPr="00B63497">
        <w:rPr>
          <w:b/>
          <w:sz w:val="24"/>
          <w:szCs w:val="24"/>
        </w:rPr>
        <w:t>закупк</w:t>
      </w:r>
      <w:r w:rsidRPr="00B63497">
        <w:rPr>
          <w:b/>
          <w:sz w:val="24"/>
          <w:szCs w:val="24"/>
        </w:rPr>
        <w:t xml:space="preserve">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B6349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3"/>
    <w:p w14:paraId="6A025753" w14:textId="05F02328" w:rsidR="00F23A29" w:rsidRPr="00B63497" w:rsidRDefault="00F23A29" w:rsidP="00D46EAC">
      <w:pPr>
        <w:tabs>
          <w:tab w:val="num" w:pos="1134"/>
        </w:tabs>
        <w:spacing w:before="120" w:after="120"/>
        <w:ind w:firstLine="567"/>
        <w:jc w:val="both"/>
        <w:rPr>
          <w:sz w:val="24"/>
          <w:szCs w:val="24"/>
        </w:rPr>
      </w:pPr>
      <w:r w:rsidRPr="00B63497">
        <w:rPr>
          <w:b/>
          <w:sz w:val="24"/>
          <w:szCs w:val="24"/>
        </w:rPr>
        <w:t>Договор –</w:t>
      </w:r>
      <w:r w:rsidRPr="00B63497">
        <w:rPr>
          <w:sz w:val="24"/>
          <w:szCs w:val="24"/>
        </w:rPr>
        <w:t xml:space="preserve"> договор, заключенный </w:t>
      </w:r>
      <w:r w:rsidR="00AF4C4D" w:rsidRPr="00B63497">
        <w:rPr>
          <w:sz w:val="24"/>
          <w:szCs w:val="24"/>
        </w:rPr>
        <w:t>Заказчик</w:t>
      </w:r>
      <w:r w:rsidRPr="00B63497">
        <w:rPr>
          <w:sz w:val="24"/>
          <w:szCs w:val="24"/>
        </w:rPr>
        <w:t xml:space="preserve">ом по итогам закупки в целях обеспечения нужд </w:t>
      </w:r>
      <w:r w:rsidR="00AF4C4D" w:rsidRPr="00B63497">
        <w:rPr>
          <w:sz w:val="24"/>
          <w:szCs w:val="24"/>
        </w:rPr>
        <w:t>Заказчик</w:t>
      </w:r>
      <w:r w:rsidRPr="00B63497">
        <w:rPr>
          <w:sz w:val="24"/>
          <w:szCs w:val="24"/>
        </w:rPr>
        <w:t xml:space="preserve">а. </w:t>
      </w:r>
    </w:p>
    <w:p w14:paraId="7F554F84" w14:textId="45841BF8" w:rsidR="00F548D8" w:rsidRPr="00B63497"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B63497">
        <w:rPr>
          <w:b/>
          <w:sz w:val="24"/>
          <w:szCs w:val="24"/>
        </w:rPr>
        <w:t xml:space="preserve">Предмет закупки – </w:t>
      </w:r>
      <w:r w:rsidRPr="00B63497">
        <w:rPr>
          <w:sz w:val="24"/>
          <w:szCs w:val="24"/>
        </w:rPr>
        <w:t xml:space="preserve">право на заключение договора на поставку товара, выполнение работ, оказание услуг для нужд </w:t>
      </w:r>
      <w:r w:rsidR="00AF4C4D" w:rsidRPr="00B63497">
        <w:rPr>
          <w:sz w:val="24"/>
          <w:szCs w:val="24"/>
        </w:rPr>
        <w:t>Заказчик</w:t>
      </w:r>
      <w:r w:rsidRPr="00B63497">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27E017AC"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ПРОВЕДЕНИЯ </w:t>
      </w:r>
      <w:bookmarkEnd w:id="30"/>
      <w:bookmarkEnd w:id="31"/>
      <w:r w:rsidR="00F23A29" w:rsidRPr="00B63497">
        <w:rPr>
          <w:rStyle w:val="13"/>
          <w:rFonts w:ascii="Times New Roman" w:hAnsi="Times New Roman" w:cs="Times New Roman"/>
          <w:bCs w:val="0"/>
          <w:caps/>
          <w:sz w:val="24"/>
          <w:szCs w:val="24"/>
        </w:rPr>
        <w:t>ЗАКУПКИ</w:t>
      </w:r>
      <w:bookmarkEnd w:id="32"/>
    </w:p>
    <w:p w14:paraId="28F2CBC7"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B63497">
        <w:rPr>
          <w:sz w:val="24"/>
          <w:szCs w:val="24"/>
          <w:lang w:val="ru-RU"/>
        </w:rPr>
        <w:t>ОБЩИЕ ПОЛОЖЕНИЯ</w:t>
      </w:r>
      <w:bookmarkEnd w:id="33"/>
      <w:bookmarkEnd w:id="34"/>
      <w:bookmarkEnd w:id="35"/>
      <w:bookmarkEnd w:id="36"/>
      <w:bookmarkEnd w:id="37"/>
      <w:bookmarkEnd w:id="38"/>
      <w:bookmarkEnd w:id="39"/>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B63497">
        <w:rPr>
          <w:sz w:val="24"/>
          <w:szCs w:val="24"/>
          <w:lang w:val="ru-RU"/>
        </w:rPr>
        <w:t>Нормативное регулирование</w:t>
      </w:r>
      <w:bookmarkEnd w:id="40"/>
      <w:bookmarkEnd w:id="41"/>
      <w:bookmarkEnd w:id="42"/>
      <w:bookmarkEnd w:id="43"/>
      <w:bookmarkEnd w:id="44"/>
      <w:bookmarkEnd w:id="45"/>
      <w:bookmarkEnd w:id="46"/>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47" w:name="_Ref119427085"/>
      <w:bookmarkStart w:id="48" w:name="_Toc275078159"/>
      <w:bookmarkStart w:id="49" w:name="_Ref11225299"/>
      <w:r w:rsidRPr="00B63497">
        <w:rPr>
          <w:rFonts w:ascii="Times New Roman" w:hAnsi="Times New Roman"/>
          <w:b w:val="0"/>
          <w:szCs w:val="24"/>
          <w:lang w:val="ru-RU"/>
        </w:rPr>
        <w:t xml:space="preserve">Настоящая документация подготовлена в соответствии с </w:t>
      </w:r>
      <w:bookmarkEnd w:id="47"/>
      <w:r w:rsidRPr="00B63497">
        <w:rPr>
          <w:rFonts w:ascii="Times New Roman" w:hAnsi="Times New Roman"/>
          <w:b w:val="0"/>
          <w:szCs w:val="24"/>
          <w:lang w:val="ru-RU"/>
        </w:rPr>
        <w:t>Положением о закупках.</w:t>
      </w:r>
      <w:bookmarkEnd w:id="48"/>
    </w:p>
    <w:p w14:paraId="4ABAE1BB" w14:textId="2CC0521D"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0"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объявлении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 и при отборе Поставщика.</w:t>
      </w:r>
      <w:bookmarkStart w:id="51" w:name="_Ref11495519"/>
      <w:bookmarkEnd w:id="50"/>
    </w:p>
    <w:p w14:paraId="7E729979"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2" w:name="_Toc123405459"/>
      <w:bookmarkStart w:id="53" w:name="_Toc235857909"/>
      <w:bookmarkStart w:id="54" w:name="_Toc235858339"/>
      <w:bookmarkStart w:id="55" w:name="_Toc287458766"/>
      <w:bookmarkStart w:id="56" w:name="_Toc366896119"/>
      <w:bookmarkStart w:id="57" w:name="_Toc275078161"/>
      <w:r w:rsidRPr="00B63497">
        <w:rPr>
          <w:sz w:val="24"/>
          <w:szCs w:val="24"/>
          <w:lang w:val="ru-RU"/>
        </w:rPr>
        <w:t xml:space="preserve">Расходы на участие в </w:t>
      </w:r>
      <w:bookmarkEnd w:id="52"/>
      <w:r w:rsidRPr="00B63497">
        <w:rPr>
          <w:sz w:val="24"/>
          <w:szCs w:val="24"/>
          <w:lang w:val="ru-RU"/>
        </w:rPr>
        <w:t>закупке и при заключении договора</w:t>
      </w:r>
      <w:bookmarkEnd w:id="53"/>
      <w:bookmarkEnd w:id="54"/>
      <w:bookmarkEnd w:id="55"/>
      <w:bookmarkEnd w:id="56"/>
      <w:bookmarkEnd w:id="57"/>
      <w:r w:rsidRPr="00B63497">
        <w:rPr>
          <w:sz w:val="24"/>
          <w:szCs w:val="24"/>
          <w:lang w:val="ru-RU"/>
        </w:rPr>
        <w:t xml:space="preserve"> </w:t>
      </w:r>
    </w:p>
    <w:p w14:paraId="0D76AF4C" w14:textId="7599051A"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58" w:name="_Toc275078162"/>
      <w:r w:rsidRPr="00B63497">
        <w:rPr>
          <w:rFonts w:ascii="Times New Roman" w:hAnsi="Times New Roman"/>
          <w:b w:val="0"/>
          <w:szCs w:val="24"/>
          <w:lang w:val="ru-RU"/>
        </w:rPr>
        <w:t xml:space="preserve">1.2.1. </w:t>
      </w:r>
      <w:bookmarkEnd w:id="51"/>
      <w:r w:rsidR="00D505DB" w:rsidRPr="00B6349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w:t>
      </w:r>
      <w:r w:rsidR="00757B4C" w:rsidRPr="00B63497">
        <w:rPr>
          <w:rFonts w:ascii="Times New Roman" w:hAnsi="Times New Roman"/>
          <w:b w:val="0"/>
          <w:szCs w:val="24"/>
          <w:lang w:val="ru-RU"/>
        </w:rPr>
        <w:t>упке и заключением договора, а З</w:t>
      </w:r>
      <w:r w:rsidR="00D505DB" w:rsidRPr="00B63497">
        <w:rPr>
          <w:rFonts w:ascii="Times New Roman" w:hAnsi="Times New Roman"/>
          <w:b w:val="0"/>
          <w:szCs w:val="24"/>
          <w:lang w:val="ru-RU"/>
        </w:rPr>
        <w:t>аказчик не имеет обязательств в связи с такими расходами, за исключением случаев, прямо предусмотренных законодательством Российской Федерации</w:t>
      </w:r>
      <w:r w:rsidRPr="00B63497">
        <w:rPr>
          <w:rFonts w:ascii="Times New Roman" w:hAnsi="Times New Roman"/>
          <w:b w:val="0"/>
          <w:szCs w:val="24"/>
          <w:lang w:val="ru-RU"/>
        </w:rPr>
        <w:t>.</w:t>
      </w:r>
      <w:bookmarkEnd w:id="58"/>
    </w:p>
    <w:p w14:paraId="1D2F9F4C" w14:textId="77777777"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B63497">
        <w:rPr>
          <w:webHidden/>
          <w:sz w:val="24"/>
          <w:szCs w:val="24"/>
          <w:lang w:val="ru-RU"/>
        </w:rPr>
        <w:lastRenderedPageBreak/>
        <w:t xml:space="preserve">Отстранение от участия в </w:t>
      </w:r>
      <w:bookmarkEnd w:id="59"/>
      <w:bookmarkEnd w:id="60"/>
      <w:bookmarkEnd w:id="61"/>
      <w:bookmarkEnd w:id="62"/>
      <w:r w:rsidRPr="00B63497">
        <w:rPr>
          <w:webHidden/>
          <w:sz w:val="24"/>
          <w:szCs w:val="24"/>
          <w:lang w:val="ru-RU"/>
        </w:rPr>
        <w:t>закупке</w:t>
      </w:r>
      <w:bookmarkEnd w:id="63"/>
      <w:bookmarkEnd w:id="64"/>
    </w:p>
    <w:p w14:paraId="2310A8FA" w14:textId="1A778896" w:rsidR="00D505DB" w:rsidRPr="00B63497" w:rsidRDefault="00F23A29" w:rsidP="00C578E4">
      <w:pPr>
        <w:tabs>
          <w:tab w:val="left" w:pos="1418"/>
        </w:tabs>
        <w:spacing w:before="120"/>
        <w:ind w:left="142" w:firstLine="425"/>
        <w:jc w:val="both"/>
        <w:rPr>
          <w:webHidden/>
          <w:sz w:val="24"/>
          <w:szCs w:val="24"/>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757B4C" w:rsidRPr="00B63497">
        <w:rPr>
          <w:sz w:val="24"/>
          <w:szCs w:val="24"/>
        </w:rPr>
        <w:t xml:space="preserve">В соответствии с Положением о закупках </w:t>
      </w:r>
      <w:r w:rsidR="00D505DB" w:rsidRPr="00B63497">
        <w:rPr>
          <w:sz w:val="24"/>
          <w:szCs w:val="24"/>
        </w:rPr>
        <w:t>Заказчик</w:t>
      </w:r>
      <w:r w:rsidR="00757B4C" w:rsidRPr="00B63497">
        <w:rPr>
          <w:sz w:val="24"/>
          <w:szCs w:val="24"/>
        </w:rPr>
        <w:t>ом</w:t>
      </w:r>
      <w:r w:rsidR="00D505DB" w:rsidRPr="00B63497">
        <w:rPr>
          <w:sz w:val="24"/>
          <w:szCs w:val="24"/>
        </w:rPr>
        <w:t xml:space="preserve"> в документации о закупке </w:t>
      </w:r>
      <w:r w:rsidR="00757B4C" w:rsidRPr="00B63497">
        <w:rPr>
          <w:sz w:val="24"/>
          <w:szCs w:val="24"/>
        </w:rPr>
        <w:t xml:space="preserve">установлены следующие </w:t>
      </w:r>
      <w:r w:rsidR="00D505DB" w:rsidRPr="00B63497">
        <w:rPr>
          <w:sz w:val="24"/>
          <w:szCs w:val="24"/>
        </w:rPr>
        <w:t>основания для отклонения заявки на участие в закупке, в том числе</w:t>
      </w:r>
      <w:r w:rsidR="00757B4C" w:rsidRPr="00B63497">
        <w:rPr>
          <w:sz w:val="24"/>
          <w:szCs w:val="24"/>
        </w:rPr>
        <w:t>, но не ограничиваясь</w:t>
      </w:r>
      <w:r w:rsidR="00D505DB" w:rsidRPr="00B63497">
        <w:rPr>
          <w:sz w:val="24"/>
          <w:szCs w:val="24"/>
        </w:rPr>
        <w:t>:</w:t>
      </w:r>
    </w:p>
    <w:p w14:paraId="512F34C5"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1B083B04" w14:textId="77777777" w:rsidR="00D505DB" w:rsidRPr="00B63497" w:rsidRDefault="00D505DB" w:rsidP="00A73997">
      <w:pPr>
        <w:numPr>
          <w:ilvl w:val="0"/>
          <w:numId w:val="36"/>
        </w:numPr>
        <w:tabs>
          <w:tab w:val="left" w:pos="1418"/>
        </w:tabs>
        <w:spacing w:before="120"/>
        <w:ind w:left="142" w:firstLine="425"/>
        <w:jc w:val="both"/>
        <w:rPr>
          <w:sz w:val="24"/>
          <w:szCs w:val="24"/>
        </w:rPr>
      </w:pPr>
      <w:r w:rsidRPr="00B63497">
        <w:rPr>
          <w:sz w:val="24"/>
          <w:szCs w:val="24"/>
        </w:rPr>
        <w:t>Несоответствие участника требованиям, указанным в документации о закупке.</w:t>
      </w:r>
    </w:p>
    <w:p w14:paraId="25CCCCF1" w14:textId="77777777" w:rsidR="00D505DB" w:rsidRPr="00B63497" w:rsidRDefault="00D505DB" w:rsidP="00A73997">
      <w:pPr>
        <w:numPr>
          <w:ilvl w:val="0"/>
          <w:numId w:val="36"/>
        </w:numPr>
        <w:tabs>
          <w:tab w:val="left" w:pos="1418"/>
        </w:tabs>
        <w:spacing w:before="120"/>
        <w:ind w:left="0" w:firstLine="567"/>
        <w:jc w:val="both"/>
        <w:rPr>
          <w:sz w:val="24"/>
          <w:szCs w:val="24"/>
        </w:rPr>
      </w:pPr>
      <w:r w:rsidRPr="00B6349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3CDEEDC7" w14:textId="4910D55A" w:rsidR="00D505DB" w:rsidRPr="00B63497" w:rsidRDefault="00757B4C" w:rsidP="00A73997">
      <w:pPr>
        <w:pStyle w:val="ab"/>
        <w:numPr>
          <w:ilvl w:val="2"/>
          <w:numId w:val="38"/>
        </w:numPr>
        <w:tabs>
          <w:tab w:val="left" w:pos="1418"/>
        </w:tabs>
        <w:spacing w:before="120"/>
        <w:ind w:left="0" w:firstLine="567"/>
        <w:jc w:val="both"/>
        <w:rPr>
          <w:sz w:val="24"/>
          <w:szCs w:val="24"/>
        </w:rPr>
      </w:pPr>
      <w:r w:rsidRPr="00B63497">
        <w:rPr>
          <w:sz w:val="24"/>
          <w:szCs w:val="24"/>
        </w:rPr>
        <w:t>О</w:t>
      </w:r>
      <w:r w:rsidR="00D505DB" w:rsidRPr="00B63497">
        <w:rPr>
          <w:sz w:val="24"/>
          <w:szCs w:val="24"/>
        </w:rPr>
        <w:t>снования для отстранения участника закупки от участия в закуп</w:t>
      </w:r>
      <w:r w:rsidRPr="00B63497">
        <w:rPr>
          <w:sz w:val="24"/>
          <w:szCs w:val="24"/>
        </w:rPr>
        <w:t>ке на любом этапе ее проведения</w:t>
      </w:r>
      <w:r w:rsidR="00D505DB" w:rsidRPr="00B63497">
        <w:rPr>
          <w:sz w:val="24"/>
          <w:szCs w:val="24"/>
        </w:rPr>
        <w:t>:</w:t>
      </w:r>
    </w:p>
    <w:p w14:paraId="4F54B5EC" w14:textId="77777777"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FD3F546" w14:textId="5996C03E" w:rsidR="00D505DB" w:rsidRPr="00B63497" w:rsidRDefault="00D505DB" w:rsidP="00A73997">
      <w:pPr>
        <w:numPr>
          <w:ilvl w:val="0"/>
          <w:numId w:val="37"/>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77777777" w:rsidR="00D505DB" w:rsidRPr="00B63497" w:rsidRDefault="00D505DB" w:rsidP="00A73997">
      <w:pPr>
        <w:numPr>
          <w:ilvl w:val="0"/>
          <w:numId w:val="37"/>
        </w:numPr>
        <w:tabs>
          <w:tab w:val="left" w:pos="1134"/>
        </w:tabs>
        <w:spacing w:before="120"/>
        <w:ind w:left="0" w:firstLine="567"/>
        <w:jc w:val="both"/>
        <w:rPr>
          <w:sz w:val="24"/>
          <w:szCs w:val="24"/>
        </w:rPr>
      </w:pPr>
      <w:r w:rsidRPr="00B6349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2394E54B"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222D3EC2" w14:textId="0F1B73E6"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3CCD65C4" w14:textId="77777777" w:rsidR="00D505DB" w:rsidRPr="00B63497" w:rsidRDefault="00D505DB" w:rsidP="00F207A5">
      <w:pPr>
        <w:numPr>
          <w:ilvl w:val="0"/>
          <w:numId w:val="37"/>
        </w:numPr>
        <w:tabs>
          <w:tab w:val="left" w:pos="1134"/>
        </w:tabs>
        <w:spacing w:before="120"/>
        <w:ind w:left="0" w:firstLine="567"/>
        <w:jc w:val="both"/>
        <w:rPr>
          <w:sz w:val="24"/>
          <w:szCs w:val="24"/>
        </w:rPr>
      </w:pPr>
      <w:r w:rsidRPr="00B63497">
        <w:rPr>
          <w:sz w:val="24"/>
          <w:szCs w:val="24"/>
        </w:rPr>
        <w:t>установления факта судимости учредителей (участников) и/или исполнительного органа участника закупки;</w:t>
      </w:r>
    </w:p>
    <w:p w14:paraId="00CB2A85" w14:textId="2DA3F2CC" w:rsidR="00D505DB" w:rsidRPr="00B63497" w:rsidRDefault="00D505DB" w:rsidP="00C17C02">
      <w:pPr>
        <w:pStyle w:val="ab"/>
        <w:numPr>
          <w:ilvl w:val="2"/>
          <w:numId w:val="38"/>
        </w:numPr>
        <w:tabs>
          <w:tab w:val="left" w:pos="1418"/>
        </w:tabs>
        <w:spacing w:before="120"/>
        <w:ind w:left="0" w:firstLine="567"/>
        <w:jc w:val="both"/>
        <w:rPr>
          <w:sz w:val="24"/>
          <w:szCs w:val="24"/>
        </w:rPr>
      </w:pPr>
      <w:r w:rsidRPr="00B63497">
        <w:rPr>
          <w:sz w:val="24"/>
          <w:szCs w:val="24"/>
        </w:rPr>
        <w:t>Отстранение участника закупки от участия в Определении поставщика или отказ от за</w:t>
      </w:r>
      <w:r w:rsidR="00F207A5" w:rsidRPr="00B63497">
        <w:rPr>
          <w:sz w:val="24"/>
          <w:szCs w:val="24"/>
        </w:rPr>
        <w:t>ключения договора с победителем 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w:t>
      </w:r>
      <w:r w:rsidR="00106214" w:rsidRPr="00B63497">
        <w:rPr>
          <w:sz w:val="24"/>
          <w:szCs w:val="24"/>
        </w:rPr>
        <w:t xml:space="preserve"> 3.4 Закупочной документации</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77777777" w:rsidR="00F23A29" w:rsidRPr="00B63497" w:rsidRDefault="00F23A29" w:rsidP="00C17C02">
      <w:pPr>
        <w:pStyle w:val="1"/>
        <w:tabs>
          <w:tab w:val="clear" w:pos="432"/>
          <w:tab w:val="num" w:pos="-142"/>
          <w:tab w:val="num" w:pos="1134"/>
        </w:tabs>
        <w:suppressAutoHyphens/>
        <w:spacing w:after="120"/>
        <w:ind w:left="0" w:firstLine="567"/>
        <w:jc w:val="both"/>
        <w:rPr>
          <w:sz w:val="24"/>
          <w:szCs w:val="24"/>
          <w:lang w:val="ru-RU"/>
        </w:rPr>
      </w:pPr>
      <w:bookmarkStart w:id="65" w:name="_Toc123405462"/>
      <w:bookmarkStart w:id="66" w:name="_Toc166101207"/>
      <w:bookmarkStart w:id="67" w:name="_Toc287458769"/>
      <w:bookmarkStart w:id="68" w:name="_Toc366896121"/>
      <w:bookmarkStart w:id="69" w:name="_Toc275078164"/>
      <w:r w:rsidRPr="00B63497">
        <w:rPr>
          <w:sz w:val="24"/>
          <w:szCs w:val="24"/>
          <w:lang w:val="ru-RU"/>
        </w:rPr>
        <w:lastRenderedPageBreak/>
        <w:t>ЗАКУПОЧНАЯ ДОКУМЕНТАЦИЯ</w:t>
      </w:r>
      <w:bookmarkEnd w:id="65"/>
      <w:bookmarkEnd w:id="66"/>
      <w:bookmarkEnd w:id="67"/>
      <w:bookmarkEnd w:id="68"/>
      <w:bookmarkEnd w:id="69"/>
      <w:r w:rsidRPr="00B63497">
        <w:rPr>
          <w:sz w:val="24"/>
          <w:szCs w:val="24"/>
          <w:lang w:val="ru-RU"/>
        </w:rPr>
        <w:t xml:space="preserve"> </w:t>
      </w:r>
    </w:p>
    <w:p w14:paraId="0231A0D6" w14:textId="77777777"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B63497">
        <w:rPr>
          <w:sz w:val="24"/>
          <w:szCs w:val="24"/>
          <w:lang w:val="ru-RU"/>
        </w:rPr>
        <w:t>Содержание закупочной документации</w:t>
      </w:r>
      <w:bookmarkEnd w:id="70"/>
      <w:bookmarkEnd w:id="71"/>
      <w:bookmarkEnd w:id="72"/>
      <w:bookmarkEnd w:id="73"/>
      <w:bookmarkEnd w:id="74"/>
      <w:bookmarkEnd w:id="75"/>
      <w:bookmarkEnd w:id="76"/>
      <w:bookmarkEnd w:id="77"/>
      <w:r w:rsidRPr="00B63497">
        <w:rPr>
          <w:sz w:val="24"/>
          <w:szCs w:val="24"/>
          <w:lang w:val="ru-RU"/>
        </w:rPr>
        <w:t xml:space="preserve"> </w:t>
      </w:r>
    </w:p>
    <w:p w14:paraId="44F3DF86" w14:textId="77777777" w:rsidR="00F23A29" w:rsidRPr="000E11DA"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78" w:name="_Toc275078166"/>
      <w:r w:rsidRPr="000E11DA">
        <w:rPr>
          <w:rFonts w:ascii="Times New Roman" w:hAnsi="Times New Roman"/>
          <w:b w:val="0"/>
          <w:szCs w:val="24"/>
          <w:lang w:val="ru-RU"/>
        </w:rPr>
        <w:t>Состав закупочной документации:</w:t>
      </w:r>
      <w:bookmarkEnd w:id="78"/>
    </w:p>
    <w:p w14:paraId="5AD2F0D8"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Pr="000E11DA">
        <w:rPr>
          <w:sz w:val="24"/>
          <w:szCs w:val="24"/>
        </w:rPr>
        <w:fldChar w:fldCharType="begin"/>
      </w:r>
      <w:r w:rsidRPr="000E11DA">
        <w:rPr>
          <w:sz w:val="24"/>
          <w:szCs w:val="24"/>
        </w:rPr>
        <w:instrText xml:space="preserve"> REF _Ref166101239 \r \h  \* MERGEFORMAT </w:instrText>
      </w:r>
      <w:r w:rsidRPr="000E11DA">
        <w:rPr>
          <w:sz w:val="24"/>
          <w:szCs w:val="24"/>
        </w:rPr>
      </w:r>
      <w:r w:rsidRPr="000E11DA">
        <w:rPr>
          <w:sz w:val="24"/>
          <w:szCs w:val="24"/>
        </w:rPr>
        <w:fldChar w:fldCharType="separate"/>
      </w:r>
      <w:r w:rsidR="00975D96" w:rsidRPr="000E11DA">
        <w:rPr>
          <w:sz w:val="24"/>
          <w:szCs w:val="24"/>
        </w:rPr>
        <w:t>I</w:t>
      </w:r>
      <w:r w:rsidRPr="000E11DA">
        <w:rPr>
          <w:sz w:val="24"/>
          <w:szCs w:val="24"/>
        </w:rPr>
        <w:fldChar w:fldCharType="end"/>
      </w:r>
      <w:r w:rsidRPr="000E11DA">
        <w:rPr>
          <w:sz w:val="24"/>
          <w:szCs w:val="24"/>
        </w:rPr>
        <w:t xml:space="preserve"> ТЕРМИНЫ И ОПРЕДЕЛЕНИЯ.</w:t>
      </w:r>
    </w:p>
    <w:p w14:paraId="696E8527" w14:textId="020D8785" w:rsidR="00F23A29" w:rsidRPr="000E11DA" w:rsidRDefault="000E11DA" w:rsidP="000E11DA">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w:t>
      </w:r>
      <w:r w:rsidR="00F23A29" w:rsidRPr="000E11DA">
        <w:rPr>
          <w:sz w:val="24"/>
          <w:szCs w:val="24"/>
        </w:rPr>
        <w:t xml:space="preserve"> </w:t>
      </w:r>
      <w:r w:rsidR="00F23A29" w:rsidRPr="000E11DA">
        <w:rPr>
          <w:sz w:val="24"/>
          <w:szCs w:val="24"/>
        </w:rPr>
        <w:fldChar w:fldCharType="begin"/>
      </w:r>
      <w:r w:rsidR="00F23A29" w:rsidRPr="000E11DA">
        <w:rPr>
          <w:sz w:val="24"/>
          <w:szCs w:val="24"/>
        </w:rPr>
        <w:instrText xml:space="preserve"> REF _Ref166642713 \h  \* MERGEFORMAT </w:instrText>
      </w:r>
      <w:r w:rsidR="00F23A29" w:rsidRPr="000E11DA">
        <w:rPr>
          <w:sz w:val="24"/>
          <w:szCs w:val="24"/>
        </w:rPr>
      </w:r>
      <w:r w:rsidR="00F23A29" w:rsidRPr="000E11DA">
        <w:rPr>
          <w:sz w:val="24"/>
          <w:szCs w:val="24"/>
        </w:rPr>
        <w:fldChar w:fldCharType="separate"/>
      </w:r>
      <w:r w:rsidR="00975D96" w:rsidRPr="000E11DA">
        <w:rPr>
          <w:sz w:val="24"/>
          <w:szCs w:val="24"/>
        </w:rPr>
        <w:t xml:space="preserve">II. ОБЩИЕ </w:t>
      </w:r>
      <w:r w:rsidR="00975D96" w:rsidRPr="000E11DA">
        <w:rPr>
          <w:rStyle w:val="13"/>
          <w:rFonts w:ascii="Times New Roman" w:hAnsi="Times New Roman" w:cs="Times New Roman"/>
          <w:b w:val="0"/>
          <w:bCs w:val="0"/>
          <w:caps/>
          <w:color w:val="auto"/>
          <w:sz w:val="24"/>
          <w:szCs w:val="24"/>
        </w:rPr>
        <w:t xml:space="preserve">УСЛОВИЯ ПРОВЕДЕНИЯ </w:t>
      </w:r>
      <w:r w:rsidR="00F23A29" w:rsidRPr="000E11DA">
        <w:rPr>
          <w:sz w:val="24"/>
          <w:szCs w:val="24"/>
        </w:rPr>
        <w:fldChar w:fldCharType="end"/>
      </w:r>
      <w:r w:rsidR="00F23A29" w:rsidRPr="000E11DA">
        <w:rPr>
          <w:sz w:val="24"/>
          <w:szCs w:val="24"/>
        </w:rPr>
        <w:t>.</w:t>
      </w:r>
    </w:p>
    <w:p w14:paraId="4FF71E94"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III ИНФОРМАЦИОННАЯ КАРТА ЗАКУПКИ.</w:t>
      </w:r>
    </w:p>
    <w:p w14:paraId="565D05CE" w14:textId="1EC1D536"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 xml:space="preserve">Часть IV </w:t>
      </w:r>
      <w:r w:rsidRPr="000E11DA">
        <w:rPr>
          <w:sz w:val="24"/>
          <w:szCs w:val="24"/>
        </w:rPr>
        <w:fldChar w:fldCharType="begin"/>
      </w:r>
      <w:r w:rsidRPr="000E11DA">
        <w:rPr>
          <w:sz w:val="24"/>
          <w:szCs w:val="24"/>
        </w:rPr>
        <w:instrText xml:space="preserve"> REF _Ref166101291 \h  \* MERGEFORMAT </w:instrText>
      </w:r>
      <w:r w:rsidRPr="000E11DA">
        <w:rPr>
          <w:sz w:val="24"/>
          <w:szCs w:val="24"/>
        </w:rPr>
      </w:r>
      <w:r w:rsidRPr="000E11DA">
        <w:rPr>
          <w:sz w:val="24"/>
          <w:szCs w:val="24"/>
        </w:rPr>
        <w:fldChar w:fldCharType="separate"/>
      </w:r>
      <w:r w:rsidR="00975D96" w:rsidRPr="000E11DA">
        <w:rPr>
          <w:sz w:val="24"/>
          <w:szCs w:val="24"/>
        </w:rPr>
        <w:t>ОБРАЗЦЫ ФОРМ И ДОКУМЕНТОВ ДЛЯ ЗАПОЛНЕНИЯ УЧАСТНИКАМИ ЗАКУПКИ</w:t>
      </w:r>
      <w:r w:rsidRPr="000E11DA">
        <w:rPr>
          <w:sz w:val="24"/>
          <w:szCs w:val="24"/>
        </w:rPr>
        <w:fldChar w:fldCharType="end"/>
      </w:r>
      <w:r w:rsidRPr="000E11DA">
        <w:rPr>
          <w:sz w:val="24"/>
          <w:szCs w:val="24"/>
        </w:rPr>
        <w:t>.</w:t>
      </w:r>
    </w:p>
    <w:p w14:paraId="49B49B35"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 ПРОЕКТ ДОГОВОРА.</w:t>
      </w:r>
    </w:p>
    <w:p w14:paraId="30B32542" w14:textId="77777777" w:rsidR="00F23A29" w:rsidRPr="000E11DA"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0E11DA">
        <w:rPr>
          <w:sz w:val="24"/>
          <w:szCs w:val="24"/>
        </w:rPr>
        <w:t>Часть VI ТЕХНИЧЕСКАЯ ЧАСТЬ ЗАКУПОЧНОЙ ДОКУМЕНТАЦИИ.</w:t>
      </w:r>
    </w:p>
    <w:p w14:paraId="63A9291F" w14:textId="4CAAE134" w:rsidR="00F23A29" w:rsidRPr="000E11DA"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79" w:name="_Ref166101804"/>
      <w:bookmarkStart w:id="80" w:name="_Toc275078167"/>
      <w:r w:rsidRPr="000E11DA">
        <w:rPr>
          <w:rFonts w:ascii="Times New Roman" w:hAnsi="Times New Roman"/>
          <w:b w:val="0"/>
          <w:szCs w:val="24"/>
          <w:lang w:val="ru-RU"/>
        </w:rPr>
        <w:t xml:space="preserve">2.1.3. </w:t>
      </w:r>
      <w:bookmarkEnd w:id="79"/>
      <w:r w:rsidRPr="000E11DA">
        <w:rPr>
          <w:rFonts w:ascii="Times New Roman" w:hAnsi="Times New Roman"/>
          <w:b w:val="0"/>
          <w:szCs w:val="24"/>
          <w:lang w:val="ru-RU"/>
        </w:rPr>
        <w:t xml:space="preserve">При разрешении разногласий (в случае их возникновения) </w:t>
      </w:r>
      <w:r w:rsidR="00C578E4" w:rsidRPr="000E11DA">
        <w:rPr>
          <w:rFonts w:ascii="Times New Roman" w:hAnsi="Times New Roman"/>
          <w:b w:val="0"/>
          <w:szCs w:val="24"/>
          <w:lang w:val="ru-RU"/>
        </w:rPr>
        <w:t>Комиссия</w:t>
      </w:r>
      <w:r w:rsidRPr="000E11DA">
        <w:rPr>
          <w:rFonts w:ascii="Times New Roman" w:hAnsi="Times New Roman"/>
          <w:b w:val="0"/>
          <w:szCs w:val="24"/>
          <w:lang w:val="ru-RU"/>
        </w:rPr>
        <w:t xml:space="preserve"> по закупкам будет руководствоваться текстом закупочной документации </w:t>
      </w:r>
      <w:bookmarkStart w:id="81" w:name="OLE_LINK60"/>
      <w:r w:rsidRPr="000E11DA">
        <w:rPr>
          <w:rFonts w:ascii="Times New Roman" w:hAnsi="Times New Roman"/>
          <w:b w:val="0"/>
          <w:szCs w:val="24"/>
          <w:lang w:val="ru-RU"/>
        </w:rPr>
        <w:t xml:space="preserve">в электронной </w:t>
      </w:r>
      <w:r w:rsidR="00990A2B" w:rsidRPr="000E11DA">
        <w:rPr>
          <w:rFonts w:ascii="Times New Roman" w:hAnsi="Times New Roman"/>
          <w:b w:val="0"/>
          <w:szCs w:val="24"/>
          <w:lang w:val="ru-RU"/>
        </w:rPr>
        <w:t>форме, размещенным</w:t>
      </w:r>
      <w:r w:rsidRPr="000E11DA">
        <w:rPr>
          <w:rFonts w:ascii="Times New Roman" w:hAnsi="Times New Roman"/>
          <w:b w:val="0"/>
          <w:szCs w:val="24"/>
          <w:lang w:val="ru-RU"/>
        </w:rPr>
        <w:t xml:space="preserve"> на сайте</w:t>
      </w:r>
      <w:r w:rsidR="00C17C02" w:rsidRPr="000E11DA">
        <w:rPr>
          <w:rFonts w:ascii="Times New Roman" w:hAnsi="Times New Roman"/>
          <w:b w:val="0"/>
          <w:szCs w:val="24"/>
          <w:lang w:val="ru-RU"/>
        </w:rPr>
        <w:t xml:space="preserve"> Заказчика</w:t>
      </w:r>
      <w:bookmarkStart w:id="82" w:name="OLE_LINK61"/>
      <w:bookmarkEnd w:id="81"/>
      <w:r w:rsidRPr="000E11DA">
        <w:rPr>
          <w:rFonts w:ascii="Times New Roman" w:hAnsi="Times New Roman"/>
          <w:b w:val="0"/>
          <w:szCs w:val="24"/>
          <w:lang w:val="ru-RU"/>
        </w:rPr>
        <w:t>.</w:t>
      </w:r>
      <w:bookmarkEnd w:id="80"/>
      <w:bookmarkEnd w:id="82"/>
    </w:p>
    <w:p w14:paraId="6B9B636D" w14:textId="662D9D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83" w:name="_Toc366896125"/>
      <w:bookmarkStart w:id="84" w:name="_Toc366896126"/>
      <w:bookmarkStart w:id="85" w:name="_Ref119429410"/>
      <w:bookmarkStart w:id="86" w:name="_Toc123405465"/>
      <w:bookmarkStart w:id="87" w:name="_Toc235857915"/>
      <w:bookmarkStart w:id="88" w:name="_Toc235858345"/>
      <w:bookmarkStart w:id="89" w:name="_Toc287458772"/>
      <w:bookmarkStart w:id="90" w:name="_Toc366896127"/>
      <w:bookmarkStart w:id="91" w:name="_Toc275078168"/>
      <w:bookmarkEnd w:id="83"/>
      <w:bookmarkEnd w:id="84"/>
      <w:r w:rsidRPr="00B63497">
        <w:rPr>
          <w:sz w:val="24"/>
          <w:szCs w:val="24"/>
          <w:lang w:val="ru-RU"/>
        </w:rPr>
        <w:t>Внесение изменений в закупочную документацию</w:t>
      </w:r>
      <w:bookmarkEnd w:id="85"/>
      <w:bookmarkEnd w:id="86"/>
      <w:bookmarkEnd w:id="87"/>
      <w:bookmarkEnd w:id="88"/>
      <w:bookmarkEnd w:id="89"/>
      <w:bookmarkEnd w:id="90"/>
      <w:bookmarkEnd w:id="91"/>
      <w:r w:rsidRPr="00B63497">
        <w:rPr>
          <w:sz w:val="24"/>
          <w:szCs w:val="24"/>
          <w:lang w:val="ru-RU"/>
        </w:rPr>
        <w:t xml:space="preserve"> </w:t>
      </w:r>
    </w:p>
    <w:p w14:paraId="43422C48" w14:textId="7F021FEE"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2"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закупочную документацию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закупке. </w:t>
      </w:r>
      <w:bookmarkStart w:id="93" w:name="OLE_LINK62"/>
      <w:r w:rsidR="00F23A29" w:rsidRPr="00B63497">
        <w:rPr>
          <w:rFonts w:ascii="Times New Roman" w:hAnsi="Times New Roman"/>
          <w:b w:val="0"/>
          <w:szCs w:val="24"/>
          <w:lang w:val="ru-RU"/>
        </w:rPr>
        <w:t>Изменение предмета закупки не допускается.</w:t>
      </w:r>
      <w:bookmarkEnd w:id="92"/>
      <w:bookmarkEnd w:id="93"/>
    </w:p>
    <w:p w14:paraId="5CA99E58" w14:textId="12FBC230"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закупке такой срок составлял не менее чем </w:t>
      </w:r>
      <w:r w:rsidR="005E3B1E" w:rsidRPr="00B63497">
        <w:rPr>
          <w:sz w:val="24"/>
          <w:szCs w:val="24"/>
        </w:rPr>
        <w:t>два рабочих дня</w:t>
      </w:r>
      <w:r w:rsidRPr="00B63497">
        <w:rPr>
          <w:sz w:val="24"/>
          <w:szCs w:val="24"/>
        </w:rPr>
        <w:t>.</w:t>
      </w:r>
    </w:p>
    <w:p w14:paraId="5BBFE4A2" w14:textId="77777777" w:rsidR="00F23A29" w:rsidRPr="00B63497" w:rsidRDefault="00F23A29" w:rsidP="00D46EAC">
      <w:pPr>
        <w:pStyle w:val="1"/>
        <w:keepNext w:val="0"/>
        <w:tabs>
          <w:tab w:val="clear" w:pos="432"/>
          <w:tab w:val="num" w:pos="-142"/>
          <w:tab w:val="num" w:pos="1134"/>
        </w:tabs>
        <w:suppressAutoHyphens/>
        <w:spacing w:after="120"/>
        <w:ind w:left="0" w:firstLine="567"/>
        <w:jc w:val="both"/>
        <w:rPr>
          <w:sz w:val="24"/>
          <w:szCs w:val="24"/>
          <w:lang w:val="ru-RU"/>
        </w:rPr>
      </w:pPr>
      <w:bookmarkStart w:id="94" w:name="_Toc123405467"/>
      <w:bookmarkStart w:id="95" w:name="_Toc166101208"/>
      <w:bookmarkStart w:id="96" w:name="_Ref166159542"/>
      <w:bookmarkStart w:id="97" w:name="_Ref166159546"/>
      <w:bookmarkStart w:id="98" w:name="_Ref166250138"/>
      <w:bookmarkStart w:id="99" w:name="_Ref166250141"/>
      <w:bookmarkStart w:id="100" w:name="_Toc287458774"/>
      <w:bookmarkStart w:id="101" w:name="_Toc366896129"/>
      <w:bookmarkStart w:id="102" w:name="_Toc275078173"/>
      <w:r w:rsidRPr="00B63497">
        <w:rPr>
          <w:sz w:val="24"/>
          <w:szCs w:val="24"/>
          <w:lang w:val="ru-RU"/>
        </w:rPr>
        <w:t xml:space="preserve">ПОДГОТОВКА ПРЕДЛОЖЕНИЯ НА УЧАСТИЕ В </w:t>
      </w:r>
      <w:bookmarkEnd w:id="94"/>
      <w:bookmarkEnd w:id="95"/>
      <w:bookmarkEnd w:id="96"/>
      <w:bookmarkEnd w:id="97"/>
      <w:bookmarkEnd w:id="98"/>
      <w:bookmarkEnd w:id="99"/>
      <w:bookmarkEnd w:id="100"/>
      <w:r w:rsidRPr="00B63497">
        <w:rPr>
          <w:sz w:val="24"/>
          <w:szCs w:val="24"/>
          <w:lang w:val="ru-RU"/>
        </w:rPr>
        <w:t>ЗАКУПКЕ</w:t>
      </w:r>
      <w:bookmarkEnd w:id="101"/>
      <w:bookmarkEnd w:id="102"/>
    </w:p>
    <w:p w14:paraId="6BB30207" w14:textId="1E89CE0C"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103" w:name="_Toc123405468"/>
      <w:bookmarkStart w:id="104" w:name="_Ref166562614"/>
      <w:bookmarkStart w:id="105" w:name="_Toc235857918"/>
      <w:bookmarkStart w:id="106" w:name="_Toc235858348"/>
      <w:bookmarkStart w:id="107" w:name="_Toc275177200"/>
      <w:bookmarkStart w:id="108" w:name="_Toc287458775"/>
      <w:bookmarkStart w:id="109" w:name="_Toc366896130"/>
      <w:bookmarkStart w:id="110" w:name="_Toc275078174"/>
      <w:r w:rsidRPr="00B63497">
        <w:rPr>
          <w:sz w:val="24"/>
          <w:szCs w:val="24"/>
          <w:lang w:val="ru-RU"/>
        </w:rPr>
        <w:t>Форма предложения по предоставлению Товаров Фонду</w:t>
      </w:r>
      <w:bookmarkEnd w:id="103"/>
      <w:r w:rsidR="00D30142" w:rsidRPr="00B63497">
        <w:rPr>
          <w:sz w:val="24"/>
          <w:szCs w:val="24"/>
          <w:lang w:val="ru-RU"/>
        </w:rPr>
        <w:t xml:space="preserve"> и требования к его</w:t>
      </w:r>
      <w:r w:rsidRPr="00B63497">
        <w:rPr>
          <w:sz w:val="24"/>
          <w:szCs w:val="24"/>
          <w:lang w:val="ru-RU"/>
        </w:rPr>
        <w:t xml:space="preserve"> оформлению</w:t>
      </w:r>
      <w:bookmarkEnd w:id="104"/>
      <w:bookmarkEnd w:id="105"/>
      <w:bookmarkEnd w:id="106"/>
      <w:bookmarkEnd w:id="107"/>
      <w:bookmarkEnd w:id="108"/>
      <w:bookmarkEnd w:id="109"/>
      <w:bookmarkEnd w:id="110"/>
    </w:p>
    <w:p w14:paraId="4D61A4F4" w14:textId="492CD19B" w:rsidR="00F23A29" w:rsidRPr="00B63497"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1" w:name="_Toc275078175"/>
      <w:r w:rsidRPr="00B63497">
        <w:rPr>
          <w:rFonts w:ascii="Times New Roman" w:hAnsi="Times New Roman"/>
          <w:b w:val="0"/>
          <w:szCs w:val="24"/>
          <w:lang w:val="ru-RU"/>
        </w:rPr>
        <w:t xml:space="preserve">Участник закупки подает предложение по предоставлению Товаров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у (далее – предложение на участие в закупке) в письменной форме</w:t>
      </w:r>
      <w:r w:rsidR="00D30142" w:rsidRPr="00B63497">
        <w:rPr>
          <w:rFonts w:ascii="Times New Roman" w:hAnsi="Times New Roman"/>
          <w:b w:val="0"/>
          <w:szCs w:val="24"/>
          <w:lang w:val="ru-RU"/>
        </w:rPr>
        <w:t xml:space="preserve"> на бумажном носителе</w:t>
      </w:r>
      <w:r w:rsidRPr="00B63497">
        <w:rPr>
          <w:rFonts w:ascii="Times New Roman" w:hAnsi="Times New Roman"/>
          <w:b w:val="0"/>
          <w:szCs w:val="24"/>
          <w:lang w:val="ru-RU"/>
        </w:rPr>
        <w:t xml:space="preserve"> в запечатанном конверте, в соответствии с Положением о закупках.</w:t>
      </w:r>
      <w:bookmarkEnd w:id="111"/>
      <w:r w:rsidRPr="00B63497">
        <w:rPr>
          <w:rFonts w:ascii="Times New Roman" w:hAnsi="Times New Roman"/>
          <w:b w:val="0"/>
          <w:szCs w:val="24"/>
          <w:lang w:val="ru-RU"/>
        </w:rPr>
        <w:t xml:space="preserve"> </w:t>
      </w:r>
      <w:bookmarkStart w:id="112" w:name="OLE_LINK70"/>
    </w:p>
    <w:p w14:paraId="3601F963" w14:textId="25D5AE65" w:rsidR="00F23A29" w:rsidRPr="00B63497"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3497">
        <w:rPr>
          <w:rFonts w:ascii="Times New Roman" w:hAnsi="Times New Roman"/>
          <w:b w:val="0"/>
          <w:szCs w:val="24"/>
          <w:lang w:val="ru-RU"/>
        </w:rPr>
        <w:t xml:space="preserve"> </w:t>
      </w:r>
      <w:bookmarkStart w:id="113" w:name="_Ref166246797"/>
      <w:bookmarkStart w:id="114" w:name="_Toc275078176"/>
      <w:bookmarkEnd w:id="112"/>
      <w:r w:rsidRPr="00B63497">
        <w:rPr>
          <w:rFonts w:ascii="Times New Roman" w:hAnsi="Times New Roman"/>
          <w:b w:val="0"/>
          <w:szCs w:val="24"/>
          <w:lang w:val="ru-RU"/>
        </w:rPr>
        <w:t xml:space="preserve">Участник закупок </w:t>
      </w:r>
      <w:r w:rsidR="00D30142" w:rsidRPr="00B63497">
        <w:rPr>
          <w:rFonts w:ascii="Times New Roman" w:hAnsi="Times New Roman"/>
          <w:b w:val="0"/>
          <w:szCs w:val="24"/>
          <w:lang w:val="ru-RU"/>
        </w:rPr>
        <w:t>формирует</w:t>
      </w:r>
      <w:r w:rsidRPr="00B63497">
        <w:rPr>
          <w:rFonts w:ascii="Times New Roman" w:hAnsi="Times New Roman"/>
          <w:b w:val="0"/>
          <w:szCs w:val="24"/>
          <w:lang w:val="ru-RU"/>
        </w:rPr>
        <w:t xml:space="preserve"> предложение на участие в закупке в соответствии с требованиями настоящего раздела</w:t>
      </w:r>
      <w:r w:rsidR="00757B4C" w:rsidRPr="00B63497">
        <w:rPr>
          <w:rFonts w:ascii="Times New Roman" w:hAnsi="Times New Roman"/>
          <w:b w:val="0"/>
          <w:szCs w:val="24"/>
          <w:lang w:val="ru-RU"/>
        </w:rPr>
        <w:t>, Положением о закупках</w:t>
      </w:r>
      <w:r w:rsidRPr="00B63497">
        <w:rPr>
          <w:rFonts w:ascii="Times New Roman" w:hAnsi="Times New Roman"/>
          <w:b w:val="0"/>
          <w:szCs w:val="24"/>
          <w:lang w:val="ru-RU"/>
        </w:rPr>
        <w:t xml:space="preserve"> и в соответствии с формами документов, включенными в состав настоящей закупочной документации.</w:t>
      </w:r>
      <w:bookmarkStart w:id="115" w:name="_Ref166313047"/>
      <w:bookmarkEnd w:id="113"/>
      <w:bookmarkEnd w:id="114"/>
    </w:p>
    <w:p w14:paraId="011265DB" w14:textId="77777777"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116" w:name="_Ref166327262"/>
      <w:bookmarkEnd w:id="115"/>
      <w:r w:rsidRPr="00B63497">
        <w:rPr>
          <w:sz w:val="24"/>
          <w:szCs w:val="24"/>
        </w:rPr>
        <w:t>Все листы поданной в письменной форме заявки на участие в закупке,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00757B4C" w:rsidRPr="00B63497">
        <w:rPr>
          <w:rFonts w:eastAsia="Calibri"/>
          <w:i/>
          <w:color w:val="000000"/>
          <w:sz w:val="24"/>
          <w:szCs w:val="24"/>
        </w:rPr>
        <w:t xml:space="preserve"> </w:t>
      </w:r>
    </w:p>
    <w:p w14:paraId="3BC248CD" w14:textId="39DA2F11"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024C74F9"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511B510B"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Опечатывание и маркировка конвертов с предложениями на участие в закупке, подаваемыми в письменной форме:</w:t>
      </w:r>
      <w:bookmarkEnd w:id="116"/>
    </w:p>
    <w:p w14:paraId="1622FE38" w14:textId="23566C31"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117" w:name="_Ref166250391"/>
      <w:r w:rsidRPr="00B63497">
        <w:rPr>
          <w:rFonts w:ascii="Times New Roman" w:hAnsi="Times New Roman"/>
          <w:szCs w:val="24"/>
          <w:lang w:val="ru-RU"/>
        </w:rPr>
        <w:t>Участник закупки подает предложение на участие в закупке в запечатанном конверте</w:t>
      </w:r>
      <w:r w:rsidR="00CD43D1" w:rsidRPr="00B63497">
        <w:rPr>
          <w:rFonts w:ascii="Times New Roman" w:hAnsi="Times New Roman"/>
          <w:szCs w:val="24"/>
          <w:lang w:val="ru-RU"/>
        </w:rPr>
        <w:t>, 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закупки, на участие в котором подается данное предложение, реестровый номер закупки следующим образом: «Предложение на участие в закупке </w:t>
      </w:r>
      <w:bookmarkStart w:id="118" w:name="OLE_LINK47"/>
      <w:r w:rsidRPr="00B63497">
        <w:rPr>
          <w:rFonts w:ascii="Times New Roman" w:hAnsi="Times New Roman"/>
          <w:szCs w:val="24"/>
          <w:lang w:val="ru-RU"/>
        </w:rPr>
        <w:t xml:space="preserve">____________ (наименование закупки). Реестровый номер __________ (реестровый номер закупки)». </w:t>
      </w:r>
      <w:bookmarkStart w:id="119" w:name="_Ref166250371"/>
      <w:bookmarkStart w:id="120" w:name="OLE_LINK65"/>
      <w:bookmarkStart w:id="121" w:name="OLE_LINK66"/>
      <w:bookmarkEnd w:id="117"/>
      <w:bookmarkEnd w:id="118"/>
    </w:p>
    <w:p w14:paraId="5A1F83C6"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19"/>
      <w:bookmarkEnd w:id="120"/>
      <w:bookmarkEnd w:id="121"/>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5EA8AAD9"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65F813B9" w14:textId="54FC1222"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2" w:name="_Toc123405469"/>
      <w:bookmarkStart w:id="123" w:name="_Toc275078177"/>
      <w:r w:rsidRPr="00B63497">
        <w:rPr>
          <w:rFonts w:ascii="Times New Roman" w:hAnsi="Times New Roman"/>
          <w:szCs w:val="24"/>
          <w:lang w:val="ru-RU"/>
        </w:rPr>
        <w:t>Язык документов, входящих в состав предложения на участие в закупке</w:t>
      </w:r>
      <w:bookmarkEnd w:id="122"/>
      <w:bookmarkEnd w:id="123"/>
    </w:p>
    <w:p w14:paraId="79198D86" w14:textId="45D0642A"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24" w:name="_Toc275078178"/>
      <w:bookmarkStart w:id="125" w:name="_Ref119429784"/>
      <w:bookmarkStart w:id="126" w:name="_Ref119429817"/>
      <w:bookmarkStart w:id="127" w:name="_Ref119430333"/>
      <w:bookmarkStart w:id="128" w:name="_Toc123405470"/>
      <w:r w:rsidRPr="00B63497">
        <w:rPr>
          <w:rFonts w:ascii="Times New Roman" w:hAnsi="Times New Roman"/>
          <w:b w:val="0"/>
          <w:szCs w:val="24"/>
          <w:lang w:val="ru-RU"/>
        </w:rPr>
        <w:t xml:space="preserve">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на участие в закупке.</w:t>
      </w:r>
      <w:bookmarkEnd w:id="124"/>
    </w:p>
    <w:p w14:paraId="64574E68" w14:textId="5B9996E5"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29" w:name="_Toc161034463"/>
      <w:bookmarkStart w:id="130" w:name="_Toc235857919"/>
      <w:bookmarkStart w:id="131" w:name="_Toc235858349"/>
      <w:bookmarkStart w:id="132" w:name="_Toc275078179"/>
      <w:r w:rsidRPr="00B63497">
        <w:rPr>
          <w:rFonts w:ascii="Times New Roman" w:hAnsi="Times New Roman"/>
          <w:szCs w:val="24"/>
          <w:lang w:val="ru-RU"/>
        </w:rPr>
        <w:t xml:space="preserve">Валюта </w:t>
      </w:r>
      <w:bookmarkEnd w:id="129"/>
      <w:r w:rsidRPr="00B63497">
        <w:rPr>
          <w:rFonts w:ascii="Times New Roman" w:hAnsi="Times New Roman"/>
          <w:szCs w:val="24"/>
          <w:lang w:val="ru-RU"/>
        </w:rPr>
        <w:t>предложения на участие в закупке</w:t>
      </w:r>
      <w:bookmarkEnd w:id="130"/>
      <w:bookmarkEnd w:id="131"/>
      <w:bookmarkEnd w:id="132"/>
      <w:r w:rsidR="00990A2B" w:rsidRPr="00B63497">
        <w:rPr>
          <w:rFonts w:ascii="Times New Roman" w:hAnsi="Times New Roman"/>
          <w:szCs w:val="24"/>
          <w:lang w:val="ru-RU"/>
        </w:rPr>
        <w:t>.</w:t>
      </w:r>
    </w:p>
    <w:p w14:paraId="2D32842F" w14:textId="77777777"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3" w:name="_Hlt517806775"/>
      <w:bookmarkStart w:id="134" w:name="_Toc275078182"/>
      <w:bookmarkEnd w:id="133"/>
      <w:r w:rsidRPr="00B6349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469FAE28" w14:textId="0605B806"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4E0045BB" w14:textId="0469024B"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35" w:name="_Toc235857920"/>
      <w:bookmarkStart w:id="136" w:name="_Toc235858350"/>
      <w:bookmarkStart w:id="137" w:name="_Toc275078183"/>
      <w:bookmarkEnd w:id="134"/>
      <w:r w:rsidRPr="00B63497">
        <w:rPr>
          <w:b/>
          <w:sz w:val="24"/>
          <w:szCs w:val="24"/>
        </w:rPr>
        <w:t>Единые требования</w:t>
      </w:r>
      <w:r w:rsidRPr="00B63497">
        <w:rPr>
          <w:sz w:val="24"/>
          <w:szCs w:val="24"/>
        </w:rPr>
        <w:t xml:space="preserve"> </w:t>
      </w:r>
      <w:r w:rsidRPr="00B63497">
        <w:rPr>
          <w:b/>
          <w:sz w:val="24"/>
          <w:szCs w:val="24"/>
        </w:rPr>
        <w:t>к участникам закупки:</w:t>
      </w:r>
    </w:p>
    <w:p w14:paraId="7B80006E" w14:textId="4016A1F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051F101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677F0082"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lastRenderedPageBreak/>
        <w:t>не приостановление</w:t>
      </w:r>
      <w:r w:rsidR="00712F66" w:rsidRPr="00B63497">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049F9CB"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1429DDA" w14:textId="7777777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7AD0B907"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28E1D8CF"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8CF7D4E" w14:textId="77777777" w:rsidR="00897B12" w:rsidRPr="00B63497" w:rsidRDefault="00897B12" w:rsidP="00A73997">
      <w:pPr>
        <w:numPr>
          <w:ilvl w:val="0"/>
          <w:numId w:val="37"/>
        </w:numPr>
        <w:tabs>
          <w:tab w:val="left" w:pos="1134"/>
        </w:tabs>
        <w:spacing w:before="120"/>
        <w:ind w:left="0" w:firstLine="567"/>
        <w:jc w:val="both"/>
        <w:rPr>
          <w:sz w:val="24"/>
          <w:szCs w:val="24"/>
        </w:rPr>
      </w:pPr>
      <w:r w:rsidRPr="00B63497">
        <w:rPr>
          <w:sz w:val="24"/>
          <w:szCs w:val="24"/>
        </w:rPr>
        <w:lastRenderedPageBreak/>
        <w:t>отсутствие судимости учредителей (участников) и/или исполнительного органа участника закупки;</w:t>
      </w:r>
    </w:p>
    <w:p w14:paraId="268F4EDB" w14:textId="6B06CB9C" w:rsidR="00712F66" w:rsidRPr="00B63497" w:rsidRDefault="00712F66" w:rsidP="00A73997">
      <w:pPr>
        <w:numPr>
          <w:ilvl w:val="0"/>
          <w:numId w:val="37"/>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76E916AF"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Требования к содержанию документов, входящих в состав предложения на участие в закупке</w:t>
      </w:r>
      <w:bookmarkEnd w:id="125"/>
      <w:bookmarkEnd w:id="126"/>
      <w:bookmarkEnd w:id="127"/>
      <w:bookmarkEnd w:id="128"/>
      <w:bookmarkEnd w:id="135"/>
      <w:bookmarkEnd w:id="136"/>
      <w:bookmarkEnd w:id="137"/>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34A155D7" w:rsidR="00897B12" w:rsidRPr="00B63497" w:rsidRDefault="00897B12" w:rsidP="00A73997">
      <w:pPr>
        <w:pStyle w:val="ab"/>
        <w:numPr>
          <w:ilvl w:val="2"/>
          <w:numId w:val="8"/>
        </w:numPr>
        <w:tabs>
          <w:tab w:val="left" w:pos="1134"/>
        </w:tabs>
        <w:spacing w:before="120"/>
        <w:ind w:left="0" w:firstLine="567"/>
        <w:jc w:val="both"/>
        <w:rPr>
          <w:sz w:val="24"/>
          <w:szCs w:val="24"/>
        </w:rPr>
      </w:pPr>
      <w:bookmarkStart w:id="138" w:name="_Ref166243143"/>
      <w:bookmarkStart w:id="139" w:name="_Toc275078184"/>
      <w:r w:rsidRPr="00B63497">
        <w:rPr>
          <w:sz w:val="24"/>
          <w:szCs w:val="24"/>
        </w:rPr>
        <w:t xml:space="preserve"> 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 Заявка на участие в запросе коммерческих предложений должна содержать всю указанную в документации информацию и документы, а именно:</w:t>
      </w:r>
      <w:r w:rsidRPr="00B63497">
        <w:rPr>
          <w:szCs w:val="24"/>
        </w:rPr>
        <w:t xml:space="preserve"> </w:t>
      </w:r>
    </w:p>
    <w:p w14:paraId="23A541AC" w14:textId="1A89A146"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декларация о соответствии участника закупки требованиям, установленным в подпунктах 2-</w:t>
      </w:r>
      <w:r w:rsidR="00B025E7" w:rsidRPr="00B63497">
        <w:rPr>
          <w:sz w:val="24"/>
          <w:szCs w:val="24"/>
        </w:rPr>
        <w:t>10 пункта</w:t>
      </w:r>
      <w:r w:rsidRPr="00B63497">
        <w:rPr>
          <w:sz w:val="24"/>
          <w:szCs w:val="24"/>
        </w:rPr>
        <w:t xml:space="preserve"> 3.4. Закупочной документации;</w:t>
      </w:r>
    </w:p>
    <w:p w14:paraId="15D5165D" w14:textId="3796CE8D"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 xml:space="preserve">копии документов, подтверждающих соответствие участника закупки требованию, установленному </w:t>
      </w:r>
      <w:r w:rsidR="00B025E7" w:rsidRPr="00B63497">
        <w:rPr>
          <w:rFonts w:eastAsia="Calibri"/>
          <w:sz w:val="24"/>
          <w:szCs w:val="24"/>
        </w:rPr>
        <w:t xml:space="preserve">подпунктом 1 </w:t>
      </w:r>
      <w:r w:rsidR="00B025E7" w:rsidRPr="00B63497">
        <w:rPr>
          <w:sz w:val="24"/>
          <w:szCs w:val="24"/>
        </w:rPr>
        <w:t>пункта</w:t>
      </w:r>
      <w:r w:rsidRPr="00B63497">
        <w:rPr>
          <w:sz w:val="24"/>
          <w:szCs w:val="24"/>
        </w:rPr>
        <w:t xml:space="preserve"> 3.4. Закупочной документации</w:t>
      </w:r>
      <w:r w:rsidRPr="00B6349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2AC7AE13" w14:textId="12FF029E"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p>
    <w:p w14:paraId="496DE2E6" w14:textId="77777777" w:rsidR="00897B12" w:rsidRPr="00B63497" w:rsidRDefault="00897B12" w:rsidP="00A73997">
      <w:pPr>
        <w:numPr>
          <w:ilvl w:val="0"/>
          <w:numId w:val="39"/>
        </w:numPr>
        <w:tabs>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17A65CC9" w14:textId="24AF5B95" w:rsidR="00897B12" w:rsidRPr="00B63497" w:rsidRDefault="00757B4C" w:rsidP="00A73997">
      <w:pPr>
        <w:pStyle w:val="ab"/>
        <w:numPr>
          <w:ilvl w:val="0"/>
          <w:numId w:val="39"/>
        </w:numPr>
        <w:tabs>
          <w:tab w:val="left" w:pos="1134"/>
        </w:tabs>
        <w:spacing w:before="120"/>
        <w:ind w:left="0" w:firstLine="567"/>
        <w:jc w:val="both"/>
        <w:rPr>
          <w:sz w:val="24"/>
          <w:szCs w:val="24"/>
        </w:rPr>
      </w:pPr>
      <w:r w:rsidRPr="00B63497">
        <w:rPr>
          <w:color w:val="000000"/>
          <w:sz w:val="24"/>
          <w:szCs w:val="24"/>
        </w:rPr>
        <w:t>Свидетельство о присвоении участнику закупки идентификационного</w:t>
      </w:r>
      <w:r w:rsidR="00897B12" w:rsidRPr="00B63497">
        <w:rPr>
          <w:color w:val="000000"/>
          <w:sz w:val="24"/>
          <w:szCs w:val="24"/>
        </w:rPr>
        <w:t xml:space="preserve"> номер</w:t>
      </w:r>
      <w:r w:rsidRPr="00B63497">
        <w:rPr>
          <w:color w:val="000000"/>
          <w:sz w:val="24"/>
          <w:szCs w:val="24"/>
        </w:rPr>
        <w:t>а</w:t>
      </w:r>
      <w:r w:rsidR="00897B12" w:rsidRPr="00B63497">
        <w:rPr>
          <w:color w:val="000000"/>
          <w:sz w:val="24"/>
          <w:szCs w:val="24"/>
        </w:rPr>
        <w:t xml:space="preserve">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64424C94"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предложение участника закупки в отношении объекта закупки, а в случае закупки товара также предлагаемая цена единицы товара, информация о стране происхождения товара и производителе товара;</w:t>
      </w:r>
    </w:p>
    <w:p w14:paraId="5E80C77E" w14:textId="77777777" w:rsidR="00897B12"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 xml:space="preserve">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w:t>
      </w:r>
      <w:r w:rsidRPr="00B63497">
        <w:rPr>
          <w:sz w:val="24"/>
          <w:szCs w:val="24"/>
        </w:rPr>
        <w:lastRenderedPageBreak/>
        <w:t>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CEBC205"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в случае, если в документации указан такой критерий оценки заявок на участие в закупке, как квалификация участника закупки, заявка участника может содержать также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303CF9C0" w14:textId="77777777" w:rsidR="00B025E7" w:rsidRPr="00B63497" w:rsidRDefault="00897B12" w:rsidP="00A73997">
      <w:pPr>
        <w:pStyle w:val="ab"/>
        <w:numPr>
          <w:ilvl w:val="0"/>
          <w:numId w:val="39"/>
        </w:numPr>
        <w:tabs>
          <w:tab w:val="left" w:pos="1134"/>
        </w:tabs>
        <w:spacing w:before="120"/>
        <w:ind w:left="0" w:firstLine="567"/>
        <w:jc w:val="both"/>
        <w:rPr>
          <w:sz w:val="24"/>
          <w:szCs w:val="24"/>
        </w:rPr>
      </w:pPr>
      <w:r w:rsidRPr="00B6349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38"/>
      <w:bookmarkEnd w:id="139"/>
    </w:p>
    <w:p w14:paraId="6F6B5FCE" w14:textId="6559531D" w:rsidR="000403CC" w:rsidRPr="00B63497" w:rsidRDefault="00757B4C" w:rsidP="00A73997">
      <w:pPr>
        <w:pStyle w:val="ab"/>
        <w:numPr>
          <w:ilvl w:val="2"/>
          <w:numId w:val="8"/>
        </w:numPr>
        <w:tabs>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0B056D96" w14:textId="70AE03DB" w:rsidR="000403CC" w:rsidRPr="00B63497" w:rsidRDefault="00B025E7"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В случае </w:t>
      </w:r>
      <w:r w:rsidR="000403CC" w:rsidRPr="00B63497">
        <w:rPr>
          <w:sz w:val="24"/>
          <w:szCs w:val="24"/>
        </w:rPr>
        <w:t>не</w:t>
      </w:r>
      <w:r w:rsidRPr="00B63497">
        <w:rPr>
          <w:sz w:val="24"/>
          <w:szCs w:val="24"/>
        </w:rPr>
        <w:t xml:space="preserve"> представления документов, </w:t>
      </w:r>
      <w:r w:rsidR="000403CC" w:rsidRPr="00B63497">
        <w:rPr>
          <w:sz w:val="24"/>
          <w:szCs w:val="24"/>
        </w:rPr>
        <w:t>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w:t>
      </w:r>
      <w:r w:rsidR="00757B4C" w:rsidRPr="00B63497">
        <w:rPr>
          <w:sz w:val="24"/>
          <w:szCs w:val="24"/>
        </w:rPr>
        <w:t xml:space="preserve"> о закупках</w:t>
      </w:r>
      <w:r w:rsidR="000403CC" w:rsidRPr="00B63497">
        <w:rPr>
          <w:sz w:val="24"/>
          <w:szCs w:val="24"/>
        </w:rPr>
        <w:t>.</w:t>
      </w:r>
    </w:p>
    <w:p w14:paraId="64E511FC" w14:textId="6D995B29"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закупке,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42EFEEF3" w14:textId="77777777" w:rsidR="00F23A29" w:rsidRPr="00B63497" w:rsidRDefault="00F23A29" w:rsidP="00A73997">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0" w:name="_Toc123405471"/>
      <w:bookmarkStart w:id="141" w:name="_Toc235857921"/>
      <w:bookmarkStart w:id="142" w:name="_Toc235858351"/>
      <w:r w:rsidRPr="00B63497">
        <w:rPr>
          <w:rFonts w:ascii="Times New Roman" w:hAnsi="Times New Roman"/>
          <w:szCs w:val="24"/>
          <w:lang w:val="ru-RU"/>
        </w:rPr>
        <w:t xml:space="preserve">    </w:t>
      </w:r>
      <w:bookmarkStart w:id="143" w:name="_Toc275078185"/>
      <w:r w:rsidRPr="00B63497">
        <w:rPr>
          <w:rFonts w:ascii="Times New Roman" w:hAnsi="Times New Roman"/>
          <w:szCs w:val="24"/>
          <w:lang w:val="ru-RU"/>
        </w:rPr>
        <w:t xml:space="preserve">Требования к предложениям о цене </w:t>
      </w:r>
      <w:bookmarkEnd w:id="140"/>
      <w:r w:rsidRPr="00B63497">
        <w:rPr>
          <w:rFonts w:ascii="Times New Roman" w:hAnsi="Times New Roman"/>
          <w:szCs w:val="24"/>
          <w:lang w:val="ru-RU"/>
        </w:rPr>
        <w:t>договора</w:t>
      </w:r>
      <w:bookmarkEnd w:id="141"/>
      <w:bookmarkEnd w:id="142"/>
      <w:bookmarkEnd w:id="143"/>
    </w:p>
    <w:p w14:paraId="0BFCDE9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bookmarkStart w:id="144" w:name="_Ref11560130"/>
      <w:r w:rsidRPr="00B63497">
        <w:rPr>
          <w:rFonts w:eastAsia="Calibri"/>
          <w:sz w:val="24"/>
          <w:szCs w:val="24"/>
        </w:rPr>
        <w:t>Цена договора, предлагаемая участником закупки, не может превышать начальную (максимальную) цену договора, указанную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указанную в документации о закупке, соответствующий участник закупки отстраняется от участия в закупке.</w:t>
      </w:r>
    </w:p>
    <w:p w14:paraId="7D362116" w14:textId="41050AD3"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 xml:space="preserve">Цена договора, указанная в форме заявки на участие в закупке должна равняться сумме цен по видам (содержанию) товаров (работ, услуг) при предоставлении расчета цены. </w:t>
      </w:r>
      <w:r w:rsidRPr="00B63497">
        <w:rPr>
          <w:rFonts w:eastAsia="Calibri"/>
          <w:i/>
          <w:sz w:val="24"/>
          <w:szCs w:val="24"/>
        </w:rPr>
        <w:t>В случае несовпадения указанных цен, в том числе при наличии арифметической ошибки или невозможности достоверно определить цену договора, предлагаемую участником закупки, заявка на участие в закупке признается несоответствующей требованиям документации о закупке, что влечет за собой отказ в допуске в соответствии с настоящим Положением.</w:t>
      </w:r>
    </w:p>
    <w:p w14:paraId="63391EDB" w14:textId="77777777" w:rsidR="00B1082B" w:rsidRPr="00B63497" w:rsidRDefault="00B1082B" w:rsidP="00A73997">
      <w:pPr>
        <w:pStyle w:val="ab"/>
        <w:numPr>
          <w:ilvl w:val="2"/>
          <w:numId w:val="8"/>
        </w:numPr>
        <w:tabs>
          <w:tab w:val="left" w:pos="1276"/>
        </w:tabs>
        <w:spacing w:line="276" w:lineRule="auto"/>
        <w:ind w:left="0" w:firstLine="567"/>
        <w:jc w:val="both"/>
        <w:rPr>
          <w:rFonts w:eastAsia="Calibri"/>
          <w:sz w:val="24"/>
          <w:szCs w:val="24"/>
        </w:rPr>
      </w:pPr>
      <w:r w:rsidRPr="00B63497">
        <w:rPr>
          <w:rFonts w:eastAsia="Calibri"/>
          <w:sz w:val="24"/>
          <w:szCs w:val="24"/>
        </w:rPr>
        <w:t>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расценки и общую цену заявки, представленной участником закупки, если иное не предусмотрено документацией о закупке</w:t>
      </w:r>
    </w:p>
    <w:p w14:paraId="706CBD9B" w14:textId="50FA8DA5" w:rsidR="00B1082B" w:rsidRPr="00B63497" w:rsidRDefault="00F23A29" w:rsidP="00A73997">
      <w:pPr>
        <w:pStyle w:val="ab"/>
        <w:numPr>
          <w:ilvl w:val="2"/>
          <w:numId w:val="8"/>
        </w:numPr>
        <w:tabs>
          <w:tab w:val="left" w:pos="1276"/>
        </w:tabs>
        <w:spacing w:line="276" w:lineRule="auto"/>
        <w:ind w:left="0" w:firstLine="567"/>
        <w:jc w:val="both"/>
        <w:rPr>
          <w:rFonts w:eastAsia="Calibri"/>
          <w:sz w:val="24"/>
          <w:szCs w:val="24"/>
        </w:rPr>
      </w:pPr>
      <w:r w:rsidRPr="00B63497">
        <w:rPr>
          <w:sz w:val="24"/>
          <w:szCs w:val="24"/>
        </w:rPr>
        <w:t>В случае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w:t>
      </w:r>
      <w:r w:rsidR="00E126B7" w:rsidRPr="00B63497">
        <w:rPr>
          <w:sz w:val="24"/>
          <w:szCs w:val="24"/>
        </w:rPr>
        <w:t xml:space="preserve"> с обязательным приложение подтверждающего документа с отметкой ИФНС о получении</w:t>
      </w:r>
      <w:r w:rsidRPr="00B63497">
        <w:rPr>
          <w:sz w:val="24"/>
          <w:szCs w:val="24"/>
        </w:rPr>
        <w:t>.</w:t>
      </w:r>
    </w:p>
    <w:p w14:paraId="23349101"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145" w:name="_Toc366896133"/>
      <w:bookmarkStart w:id="146" w:name="_Toc366896134"/>
      <w:bookmarkStart w:id="147" w:name="_Toc123405474"/>
      <w:bookmarkStart w:id="148" w:name="_Toc166101209"/>
      <w:bookmarkStart w:id="149" w:name="_Toc287458776"/>
      <w:bookmarkStart w:id="150" w:name="_Toc366896136"/>
      <w:bookmarkStart w:id="151" w:name="_Toc275078186"/>
      <w:bookmarkEnd w:id="144"/>
      <w:bookmarkEnd w:id="145"/>
      <w:bookmarkEnd w:id="146"/>
      <w:r w:rsidRPr="00B63497">
        <w:rPr>
          <w:sz w:val="24"/>
          <w:szCs w:val="24"/>
          <w:lang w:val="ru-RU"/>
        </w:rPr>
        <w:t>ПОДАЧА ПРЕДЛОЖЕНИЙ НА УЧАСТИЕ В ЗАКУПКЕ</w:t>
      </w:r>
      <w:bookmarkEnd w:id="147"/>
      <w:bookmarkEnd w:id="148"/>
      <w:bookmarkEnd w:id="149"/>
      <w:bookmarkEnd w:id="150"/>
      <w:bookmarkEnd w:id="151"/>
      <w:r w:rsidRPr="00B63497">
        <w:rPr>
          <w:sz w:val="24"/>
          <w:szCs w:val="24"/>
          <w:lang w:val="ru-RU"/>
        </w:rPr>
        <w:t xml:space="preserve">  </w:t>
      </w:r>
    </w:p>
    <w:p w14:paraId="32AB874A"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52" w:name="_Ref166249895"/>
      <w:bookmarkStart w:id="153" w:name="_Toc235857924"/>
      <w:bookmarkStart w:id="154" w:name="_Toc235858354"/>
      <w:bookmarkStart w:id="155" w:name="_Toc287458777"/>
      <w:bookmarkStart w:id="156" w:name="_Toc366896137"/>
      <w:bookmarkStart w:id="157" w:name="_Toc275078187"/>
      <w:r w:rsidRPr="00B63497">
        <w:rPr>
          <w:sz w:val="24"/>
          <w:szCs w:val="24"/>
          <w:lang w:val="ru-RU"/>
        </w:rPr>
        <w:t>Порядок, место, дата начала и дата окончания срока подачи предложений на участие в закупке</w:t>
      </w:r>
      <w:bookmarkEnd w:id="152"/>
      <w:bookmarkEnd w:id="153"/>
      <w:bookmarkEnd w:id="154"/>
      <w:bookmarkEnd w:id="155"/>
      <w:bookmarkEnd w:id="156"/>
      <w:bookmarkEnd w:id="157"/>
    </w:p>
    <w:p w14:paraId="7971F700" w14:textId="16B2D02F"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58" w:name="_Ref166251046"/>
      <w:bookmarkStart w:id="159" w:name="_Toc275078188"/>
      <w:bookmarkStart w:id="160" w:name="_Ref119429546"/>
      <w:r w:rsidRPr="00B6349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58"/>
      <w:bookmarkEnd w:id="159"/>
    </w:p>
    <w:p w14:paraId="241DA207" w14:textId="77777777"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1" w:name="_Ref166349733"/>
      <w:bookmarkStart w:id="162" w:name="_Toc275078189"/>
      <w:r w:rsidRPr="00B63497">
        <w:rPr>
          <w:rFonts w:ascii="Times New Roman" w:hAnsi="Times New Roman"/>
          <w:b w:val="0"/>
          <w:szCs w:val="24"/>
          <w:lang w:val="ru-RU"/>
        </w:rPr>
        <w:lastRenderedPageBreak/>
        <w:t>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w:t>
      </w:r>
      <w:bookmarkEnd w:id="161"/>
      <w:bookmarkEnd w:id="162"/>
    </w:p>
    <w:p w14:paraId="73107FF8" w14:textId="77777777" w:rsidR="00E8650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3" w:name="_Ref166349760"/>
      <w:bookmarkStart w:id="164" w:name="_Toc275078190"/>
      <w:r w:rsidRPr="00B6349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hyperlink>
      <w:r w:rsidRPr="00B63497">
        <w:rPr>
          <w:rFonts w:ascii="Times New Roman" w:hAnsi="Times New Roman"/>
          <w:b w:val="0"/>
          <w:szCs w:val="24"/>
          <w:lang w:val="ru-RU"/>
        </w:rPr>
        <w:t xml:space="preserve"> </w:t>
      </w:r>
      <w:r w:rsidR="00E86509"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если иное не предусмотрено </w:t>
      </w:r>
      <w:r w:rsidR="00E86509" w:rsidRPr="00B63497">
        <w:rPr>
          <w:rFonts w:ascii="Times New Roman" w:hAnsi="Times New Roman"/>
          <w:b w:val="0"/>
          <w:szCs w:val="24"/>
          <w:lang w:val="ru-RU"/>
        </w:rPr>
        <w:t>Закупочной документацией</w:t>
      </w:r>
      <w:r w:rsidRPr="00B63497">
        <w:rPr>
          <w:rFonts w:ascii="Times New Roman" w:hAnsi="Times New Roman"/>
          <w:b w:val="0"/>
          <w:szCs w:val="24"/>
          <w:lang w:val="ru-RU"/>
        </w:rPr>
        <w:t>.</w:t>
      </w:r>
      <w:bookmarkEnd w:id="163"/>
      <w:bookmarkEnd w:id="164"/>
    </w:p>
    <w:p w14:paraId="78C37205" w14:textId="793F9EB6"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1AFBA961" w14:textId="49474B29"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65"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закупки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в таких заявках до вскрытия конвертов с предложениями на участие в закупке. Лица, осуществляющие хранение конвертов с предложениями, не вправе допускать повреждение таких конвертов и предложений до момента их вскрытия.</w:t>
      </w:r>
      <w:bookmarkEnd w:id="165"/>
    </w:p>
    <w:p w14:paraId="439DB45F" w14:textId="77777777" w:rsidR="00F23A29" w:rsidRPr="00B63497" w:rsidRDefault="00F23A29" w:rsidP="001A636B">
      <w:pPr>
        <w:pStyle w:val="2"/>
        <w:keepNext w:val="0"/>
        <w:tabs>
          <w:tab w:val="num" w:pos="-142"/>
          <w:tab w:val="num" w:pos="1418"/>
        </w:tabs>
        <w:spacing w:before="120" w:after="120"/>
        <w:ind w:left="0" w:firstLine="567"/>
        <w:jc w:val="both"/>
        <w:rPr>
          <w:sz w:val="24"/>
          <w:szCs w:val="24"/>
          <w:lang w:val="ru-RU"/>
        </w:rPr>
      </w:pPr>
      <w:bookmarkStart w:id="166" w:name="_Ref119429670"/>
      <w:bookmarkStart w:id="167" w:name="_Toc123405476"/>
      <w:bookmarkStart w:id="168" w:name="_Toc235857925"/>
      <w:bookmarkStart w:id="169" w:name="_Toc235858355"/>
      <w:bookmarkStart w:id="170" w:name="_Toc287458778"/>
      <w:bookmarkStart w:id="171" w:name="_Toc366896138"/>
      <w:bookmarkStart w:id="172" w:name="_Toc275078193"/>
      <w:bookmarkEnd w:id="160"/>
      <w:r w:rsidRPr="00B63497">
        <w:rPr>
          <w:sz w:val="24"/>
          <w:szCs w:val="24"/>
          <w:lang w:val="ru-RU"/>
        </w:rPr>
        <w:t>Изменения предложений на участие в закупке</w:t>
      </w:r>
      <w:bookmarkEnd w:id="166"/>
      <w:bookmarkEnd w:id="167"/>
      <w:bookmarkEnd w:id="168"/>
      <w:bookmarkEnd w:id="169"/>
      <w:bookmarkEnd w:id="170"/>
      <w:bookmarkEnd w:id="171"/>
      <w:bookmarkEnd w:id="172"/>
    </w:p>
    <w:p w14:paraId="3AF1A55F"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bookmarkStart w:id="173" w:name="_Toc123405477"/>
      <w:bookmarkStart w:id="174" w:name="_Ref166254670"/>
      <w:bookmarkStart w:id="175" w:name="_Toc235857926"/>
      <w:bookmarkStart w:id="176" w:name="_Toc235858356"/>
      <w:bookmarkStart w:id="177" w:name="_Toc287458779"/>
      <w:bookmarkStart w:id="178" w:name="_Toc366896139"/>
      <w:bookmarkStart w:id="179" w:name="_Toc275078197"/>
      <w:r w:rsidRPr="00B63497">
        <w:rPr>
          <w:rFonts w:eastAsia="Calibri"/>
          <w:sz w:val="24"/>
          <w:szCs w:val="24"/>
        </w:rPr>
        <w:t>Участник закупки, подавший заявку, вправе изменить указанную заявку в любое время до момента окончания срока приема заявок на участие в закупке.</w:t>
      </w:r>
    </w:p>
    <w:p w14:paraId="6B35B9D6"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BE8B87D" w14:textId="77777777"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7B14B90D" w14:textId="3C867B7C" w:rsidR="001A636B" w:rsidRPr="00B63497" w:rsidRDefault="001A636B" w:rsidP="00A73997">
      <w:pPr>
        <w:pStyle w:val="ab"/>
        <w:numPr>
          <w:ilvl w:val="2"/>
          <w:numId w:val="40"/>
        </w:numPr>
        <w:tabs>
          <w:tab w:val="left" w:pos="709"/>
          <w:tab w:val="num" w:pos="1418"/>
        </w:tabs>
        <w:spacing w:before="120"/>
        <w:ind w:left="0" w:firstLine="567"/>
        <w:jc w:val="both"/>
        <w:rPr>
          <w:rFonts w:eastAsia="Calibri"/>
          <w:sz w:val="24"/>
          <w:szCs w:val="24"/>
        </w:rPr>
      </w:pPr>
      <w:r w:rsidRPr="00B6349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6CE770FA" w14:textId="77777777" w:rsidR="00F23A29" w:rsidRPr="00B63497" w:rsidRDefault="00F23A29" w:rsidP="00F20923">
      <w:pPr>
        <w:pStyle w:val="2"/>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Отзыв предложений на участие в </w:t>
      </w:r>
      <w:bookmarkEnd w:id="173"/>
      <w:r w:rsidRPr="00B63497">
        <w:rPr>
          <w:sz w:val="24"/>
          <w:szCs w:val="24"/>
          <w:lang w:val="ru-RU"/>
        </w:rPr>
        <w:t>закупке</w:t>
      </w:r>
      <w:bookmarkEnd w:id="174"/>
      <w:bookmarkEnd w:id="175"/>
      <w:bookmarkEnd w:id="176"/>
      <w:bookmarkEnd w:id="177"/>
      <w:bookmarkEnd w:id="178"/>
      <w:bookmarkEnd w:id="179"/>
      <w:r w:rsidRPr="00B63497">
        <w:rPr>
          <w:sz w:val="24"/>
          <w:szCs w:val="24"/>
          <w:lang w:val="ru-RU"/>
        </w:rPr>
        <w:t xml:space="preserve"> </w:t>
      </w:r>
    </w:p>
    <w:p w14:paraId="41E8D530" w14:textId="77777777"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bookmarkStart w:id="180" w:name="_Toc123405478"/>
      <w:bookmarkStart w:id="181" w:name="_Toc235857927"/>
      <w:bookmarkStart w:id="182" w:name="_Toc235858357"/>
      <w:bookmarkStart w:id="183" w:name="_Toc287458780"/>
      <w:bookmarkStart w:id="184" w:name="_Toc366896140"/>
      <w:bookmarkStart w:id="185" w:name="_Toc275078199"/>
      <w:r w:rsidRPr="00B6349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41B8C6DA" w14:textId="0CB379E4"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w:t>
      </w:r>
      <w:r w:rsidR="001744A7" w:rsidRPr="00B63497">
        <w:rPr>
          <w:rFonts w:eastAsia="Calibri"/>
          <w:sz w:val="24"/>
          <w:szCs w:val="24"/>
        </w:rPr>
        <w:t>ли</w:t>
      </w:r>
      <w:r w:rsidRPr="00B63497">
        <w:rPr>
          <w:rFonts w:eastAsia="Calibri"/>
          <w:sz w:val="24"/>
          <w:szCs w:val="24"/>
        </w:rPr>
        <w:t xml:space="preserve"> собственноручно подписано физическим лицом - участником </w:t>
      </w:r>
      <w:r w:rsidR="001744A7" w:rsidRPr="00B63497">
        <w:rPr>
          <w:rFonts w:eastAsia="Calibri"/>
          <w:sz w:val="24"/>
          <w:szCs w:val="24"/>
        </w:rPr>
        <w:t>закупки</w:t>
      </w:r>
      <w:r w:rsidRPr="00B63497">
        <w:rPr>
          <w:rFonts w:eastAsia="Calibri"/>
          <w:sz w:val="24"/>
          <w:szCs w:val="24"/>
        </w:rPr>
        <w:t xml:space="preserve">.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w:t>
      </w:r>
      <w:r w:rsidRPr="00B63497">
        <w:rPr>
          <w:rFonts w:eastAsia="Calibri"/>
          <w:sz w:val="24"/>
          <w:szCs w:val="24"/>
        </w:rPr>
        <w:lastRenderedPageBreak/>
        <w:t xml:space="preserve">юридического лица) или фамилия, имя, отчество, сведения о месте жительства (для физического лица) участника </w:t>
      </w:r>
      <w:r w:rsidR="0088011D" w:rsidRPr="00B63497">
        <w:rPr>
          <w:rFonts w:eastAsia="Calibri"/>
          <w:sz w:val="24"/>
          <w:szCs w:val="24"/>
        </w:rPr>
        <w:t>закупк</w:t>
      </w:r>
      <w:r w:rsidRPr="00B63497">
        <w:rPr>
          <w:rFonts w:eastAsia="Calibri"/>
          <w:sz w:val="24"/>
          <w:szCs w:val="24"/>
        </w:rPr>
        <w:t>а), заявка на участие в закупке возвращается такому участнику после вскрытия конвертов с заявками на участие в закупке.</w:t>
      </w:r>
    </w:p>
    <w:p w14:paraId="179217DF" w14:textId="68B17D13" w:rsidR="00F20923" w:rsidRPr="00B63497" w:rsidRDefault="00F20923" w:rsidP="00A73997">
      <w:pPr>
        <w:pStyle w:val="ab"/>
        <w:numPr>
          <w:ilvl w:val="2"/>
          <w:numId w:val="41"/>
        </w:numPr>
        <w:tabs>
          <w:tab w:val="left" w:pos="1276"/>
        </w:tabs>
        <w:spacing w:before="120"/>
        <w:ind w:left="0" w:firstLine="567"/>
        <w:jc w:val="both"/>
        <w:rPr>
          <w:rFonts w:eastAsia="Calibri"/>
          <w:sz w:val="24"/>
          <w:szCs w:val="24"/>
        </w:rPr>
      </w:pPr>
      <w:r w:rsidRPr="00B63497">
        <w:rPr>
          <w:rFonts w:eastAsia="Calibri"/>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3787FC24" w14:textId="4115DB08"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r w:rsidRPr="00B63497">
        <w:rPr>
          <w:sz w:val="24"/>
          <w:szCs w:val="24"/>
          <w:lang w:val="ru-RU"/>
        </w:rPr>
        <w:t xml:space="preserve">Предложения на участие в закупке, полученные </w:t>
      </w:r>
      <w:r w:rsidR="00AF4C4D" w:rsidRPr="00B63497">
        <w:rPr>
          <w:sz w:val="24"/>
          <w:szCs w:val="24"/>
          <w:lang w:val="ru-RU"/>
        </w:rPr>
        <w:t>Заказчик</w:t>
      </w:r>
      <w:r w:rsidRPr="00B63497">
        <w:rPr>
          <w:sz w:val="24"/>
          <w:szCs w:val="24"/>
          <w:lang w:val="ru-RU"/>
        </w:rPr>
        <w:t xml:space="preserve">ом </w:t>
      </w:r>
      <w:bookmarkEnd w:id="180"/>
      <w:bookmarkEnd w:id="181"/>
      <w:bookmarkEnd w:id="182"/>
      <w:bookmarkEnd w:id="183"/>
      <w:r w:rsidRPr="00B63497">
        <w:rPr>
          <w:sz w:val="24"/>
          <w:szCs w:val="24"/>
          <w:lang w:val="ru-RU"/>
        </w:rPr>
        <w:t>по истечении срока их предоставления</w:t>
      </w:r>
      <w:bookmarkEnd w:id="184"/>
      <w:bookmarkEnd w:id="185"/>
    </w:p>
    <w:p w14:paraId="76E0CE10" w14:textId="5F3FB1E6" w:rsidR="00F23A29" w:rsidRPr="00B63497" w:rsidRDefault="001744A7" w:rsidP="001744A7">
      <w:pPr>
        <w:tabs>
          <w:tab w:val="left" w:pos="1134"/>
        </w:tabs>
        <w:spacing w:before="120"/>
        <w:ind w:firstLine="567"/>
        <w:contextualSpacing/>
        <w:jc w:val="both"/>
        <w:rPr>
          <w:rFonts w:eastAsia="Calibri"/>
          <w:sz w:val="24"/>
          <w:szCs w:val="24"/>
        </w:rPr>
      </w:pPr>
      <w:bookmarkStart w:id="186" w:name="_Toc275078200"/>
      <w:bookmarkStart w:id="187" w:name="OLE_LINK37"/>
      <w:bookmarkStart w:id="188" w:name="OLE_LINK24"/>
      <w:r w:rsidRPr="00B6349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89" w:name="OLE_LINK6"/>
      <w:bookmarkEnd w:id="186"/>
    </w:p>
    <w:p w14:paraId="294E259D" w14:textId="77777777" w:rsidR="00F23A29" w:rsidRPr="00B63497" w:rsidRDefault="00F23A29" w:rsidP="00D46EAC">
      <w:pPr>
        <w:pStyle w:val="1"/>
        <w:tabs>
          <w:tab w:val="clear" w:pos="432"/>
          <w:tab w:val="num" w:pos="-142"/>
          <w:tab w:val="num" w:pos="1134"/>
        </w:tabs>
        <w:spacing w:after="120"/>
        <w:ind w:left="0" w:firstLine="567"/>
        <w:jc w:val="both"/>
        <w:rPr>
          <w:sz w:val="24"/>
          <w:szCs w:val="24"/>
          <w:lang w:val="ru-RU"/>
        </w:rPr>
      </w:pPr>
      <w:bookmarkStart w:id="190" w:name="_Toc123405480"/>
      <w:bookmarkStart w:id="191" w:name="_Toc166101210"/>
      <w:bookmarkStart w:id="192" w:name="_Toc287458782"/>
      <w:bookmarkStart w:id="193" w:name="_Toc366896141"/>
      <w:bookmarkStart w:id="194" w:name="_Toc275078201"/>
      <w:bookmarkEnd w:id="187"/>
      <w:bookmarkEnd w:id="188"/>
      <w:bookmarkEnd w:id="189"/>
      <w:r w:rsidRPr="00B63497">
        <w:rPr>
          <w:sz w:val="24"/>
          <w:szCs w:val="24"/>
          <w:lang w:val="ru-RU"/>
        </w:rPr>
        <w:t>ВСКРЫТИЕ КОНВЕРТОВ С ПРЕДЛОЖЕНИЯМИ НА УЧАСТИЕ В ЗАКУПКЕ</w:t>
      </w:r>
      <w:bookmarkEnd w:id="190"/>
      <w:bookmarkEnd w:id="191"/>
      <w:bookmarkEnd w:id="192"/>
      <w:bookmarkEnd w:id="193"/>
      <w:bookmarkEnd w:id="194"/>
    </w:p>
    <w:p w14:paraId="3605BDCB" w14:textId="77777777"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95" w:name="_Toc123405481"/>
      <w:bookmarkStart w:id="196" w:name="_Toc235857930"/>
      <w:bookmarkStart w:id="197" w:name="_Toc235858360"/>
      <w:bookmarkStart w:id="198" w:name="_Toc287458783"/>
      <w:bookmarkStart w:id="199" w:name="_Toc366896142"/>
      <w:bookmarkStart w:id="200" w:name="_Toc275078202"/>
      <w:r w:rsidRPr="00B63497">
        <w:rPr>
          <w:sz w:val="24"/>
          <w:szCs w:val="24"/>
          <w:lang w:val="ru-RU"/>
        </w:rPr>
        <w:t>Порядок вскрытия конвертов с предложениями на участие в закупке</w:t>
      </w:r>
      <w:bookmarkEnd w:id="195"/>
      <w:bookmarkEnd w:id="196"/>
      <w:bookmarkEnd w:id="197"/>
      <w:bookmarkEnd w:id="198"/>
      <w:bookmarkEnd w:id="199"/>
      <w:bookmarkEnd w:id="200"/>
    </w:p>
    <w:p w14:paraId="616E2E36" w14:textId="77777777" w:rsidR="006D0A70" w:rsidRPr="00B63497" w:rsidRDefault="006D0A70" w:rsidP="00A73997">
      <w:pPr>
        <w:pStyle w:val="ab"/>
        <w:numPr>
          <w:ilvl w:val="2"/>
          <w:numId w:val="42"/>
        </w:numPr>
        <w:tabs>
          <w:tab w:val="num" w:pos="1276"/>
        </w:tabs>
        <w:spacing w:before="120"/>
        <w:ind w:left="0" w:firstLine="567"/>
        <w:jc w:val="both"/>
        <w:rPr>
          <w:sz w:val="24"/>
          <w:szCs w:val="24"/>
        </w:rPr>
      </w:pPr>
      <w:bookmarkStart w:id="201" w:name="_Toc275078204"/>
      <w:r w:rsidRPr="00B63497">
        <w:rPr>
          <w:sz w:val="24"/>
          <w:szCs w:val="24"/>
        </w:rPr>
        <w:t xml:space="preserve"> </w:t>
      </w:r>
      <w:r w:rsidR="001744A7" w:rsidRPr="00B63497">
        <w:rPr>
          <w:sz w:val="24"/>
          <w:szCs w:val="24"/>
        </w:rPr>
        <w:t>В день, вовремя и в месте, указанные в документации о закупке, Комиссией по закупкам вскрываются конверты с заявками на участие в закупке и осуществляется открытие доступа к поданным в форме электронных документов заявкам на участие в закупке.</w:t>
      </w:r>
    </w:p>
    <w:p w14:paraId="5413B0E6" w14:textId="77777777" w:rsidR="006D0A70" w:rsidRPr="00B63497" w:rsidRDefault="001744A7" w:rsidP="00A73997">
      <w:pPr>
        <w:pStyle w:val="ab"/>
        <w:numPr>
          <w:ilvl w:val="2"/>
          <w:numId w:val="42"/>
        </w:numPr>
        <w:tabs>
          <w:tab w:val="num" w:pos="1276"/>
        </w:tabs>
        <w:spacing w:before="120"/>
        <w:ind w:left="0" w:firstLine="567"/>
        <w:jc w:val="both"/>
        <w:rPr>
          <w:sz w:val="24"/>
          <w:szCs w:val="24"/>
        </w:rPr>
      </w:pPr>
      <w:r w:rsidRPr="00B63497">
        <w:rPr>
          <w:sz w:val="24"/>
          <w:szCs w:val="24"/>
        </w:rPr>
        <w:t>В случае установления факта подачи одним участником закупки двух и более заявок на участие в закупке</w:t>
      </w:r>
      <w:r w:rsidRPr="00B63497">
        <w:rPr>
          <w:color w:val="000000"/>
          <w:sz w:val="24"/>
          <w:szCs w:val="24"/>
        </w:rPr>
        <w:t xml:space="preserve"> в отношении одного предмета закупки (лота)</w:t>
      </w:r>
      <w:r w:rsidRPr="00B6349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2" w:name="_Toc275078205"/>
      <w:bookmarkEnd w:id="201"/>
    </w:p>
    <w:p w14:paraId="1B25C663" w14:textId="716DC378" w:rsidR="006D0A70" w:rsidRPr="00B63497" w:rsidRDefault="006D0A70" w:rsidP="00A73997">
      <w:pPr>
        <w:pStyle w:val="ab"/>
        <w:numPr>
          <w:ilvl w:val="2"/>
          <w:numId w:val="42"/>
        </w:numPr>
        <w:tabs>
          <w:tab w:val="num" w:pos="1276"/>
        </w:tabs>
        <w:spacing w:before="120"/>
        <w:ind w:left="0" w:firstLine="567"/>
        <w:jc w:val="both"/>
        <w:rPr>
          <w:sz w:val="24"/>
          <w:szCs w:val="24"/>
        </w:rPr>
      </w:pPr>
      <w:r w:rsidRPr="00B63497">
        <w:rPr>
          <w:sz w:val="24"/>
          <w:szCs w:val="24"/>
        </w:rPr>
        <w:t>По результатам вскрытия конвертов с заявками на участие в закупке и открытия доступа к поданным в форме электронных документов заявкам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77777777"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203" w:name="_Ref119430397"/>
      <w:bookmarkEnd w:id="202"/>
      <w:r w:rsidRPr="00B6349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3"/>
      <w:r w:rsidRPr="00B6349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04" w:name="_Ref119430360"/>
      <w:bookmarkStart w:id="205" w:name="_Toc123405483"/>
      <w:bookmarkStart w:id="206" w:name="_Toc235857931"/>
      <w:bookmarkStart w:id="207" w:name="_Toc235858361"/>
      <w:bookmarkStart w:id="208" w:name="_Toc287458784"/>
      <w:r w:rsidRPr="00B63497">
        <w:rPr>
          <w:sz w:val="24"/>
          <w:szCs w:val="24"/>
        </w:rPr>
        <w:t>.</w:t>
      </w:r>
    </w:p>
    <w:p w14:paraId="4CB99702" w14:textId="77777777" w:rsidR="00F23A29" w:rsidRPr="00B63497" w:rsidRDefault="00F23A29" w:rsidP="00D46EAC">
      <w:pPr>
        <w:pStyle w:val="1"/>
        <w:keepNext w:val="0"/>
        <w:tabs>
          <w:tab w:val="clear" w:pos="432"/>
          <w:tab w:val="num" w:pos="-142"/>
          <w:tab w:val="num" w:pos="1134"/>
        </w:tabs>
        <w:spacing w:after="120"/>
        <w:ind w:left="0" w:firstLine="567"/>
        <w:jc w:val="both"/>
        <w:rPr>
          <w:sz w:val="24"/>
          <w:szCs w:val="24"/>
          <w:lang w:val="ru-RU"/>
        </w:rPr>
      </w:pPr>
      <w:bookmarkStart w:id="209" w:name="_Toc366896143"/>
      <w:bookmarkStart w:id="210" w:name="_Toc275078206"/>
      <w:r w:rsidRPr="00B63497">
        <w:rPr>
          <w:sz w:val="24"/>
          <w:szCs w:val="24"/>
          <w:lang w:val="ru-RU"/>
        </w:rPr>
        <w:t>РАССМОТРЕНИЕ ПРЕДЛОЖЕНИЙ НА УЧАСТИЕ В ЗАКУПКЕ</w:t>
      </w:r>
      <w:bookmarkEnd w:id="204"/>
      <w:bookmarkEnd w:id="205"/>
      <w:bookmarkEnd w:id="206"/>
      <w:bookmarkEnd w:id="207"/>
      <w:bookmarkEnd w:id="208"/>
      <w:bookmarkEnd w:id="209"/>
      <w:bookmarkEnd w:id="210"/>
      <w:r w:rsidRPr="00B63497">
        <w:rPr>
          <w:sz w:val="24"/>
          <w:szCs w:val="24"/>
          <w:lang w:val="ru-RU"/>
        </w:rPr>
        <w:t xml:space="preserve"> </w:t>
      </w:r>
    </w:p>
    <w:p w14:paraId="604446D3" w14:textId="77777777" w:rsidR="00887B01" w:rsidRPr="00B63497" w:rsidRDefault="00C578E4" w:rsidP="00887B01">
      <w:pPr>
        <w:pStyle w:val="2"/>
        <w:keepNext w:val="0"/>
        <w:tabs>
          <w:tab w:val="num" w:pos="1134"/>
        </w:tabs>
        <w:ind w:left="0" w:firstLine="567"/>
        <w:jc w:val="both"/>
        <w:rPr>
          <w:b w:val="0"/>
          <w:sz w:val="24"/>
          <w:szCs w:val="24"/>
          <w:lang w:val="ru-RU"/>
        </w:rPr>
      </w:pPr>
      <w:bookmarkStart w:id="211" w:name="_Toc366896144"/>
      <w:bookmarkStart w:id="21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предложения на участие в закупке на соответстви</w:t>
      </w:r>
      <w:r w:rsidR="00FF0F21" w:rsidRPr="00B63497">
        <w:rPr>
          <w:b w:val="0"/>
          <w:sz w:val="24"/>
          <w:szCs w:val="24"/>
          <w:lang w:val="ru-RU"/>
        </w:rPr>
        <w:t>е требованиям, установленным в З</w:t>
      </w:r>
      <w:r w:rsidR="00F23A29" w:rsidRPr="00B63497">
        <w:rPr>
          <w:b w:val="0"/>
          <w:sz w:val="24"/>
          <w:szCs w:val="24"/>
          <w:lang w:val="ru-RU"/>
        </w:rPr>
        <w:t xml:space="preserve">акупочной документации и соответствие участников закупки требованиям, установленным в </w:t>
      </w:r>
      <w:r w:rsidR="00FF0F21" w:rsidRPr="00B63497">
        <w:rPr>
          <w:b w:val="0"/>
          <w:sz w:val="24"/>
          <w:szCs w:val="24"/>
          <w:lang w:val="ru-RU"/>
        </w:rPr>
        <w:t xml:space="preserve">Закупочной документации и </w:t>
      </w:r>
      <w:r w:rsidR="00F23A29" w:rsidRPr="00B63497">
        <w:rPr>
          <w:b w:val="0"/>
          <w:sz w:val="24"/>
          <w:szCs w:val="24"/>
          <w:lang w:val="ru-RU"/>
        </w:rPr>
        <w:t>Положении о закупках.</w:t>
      </w:r>
      <w:bookmarkStart w:id="213" w:name="_Ref166563170"/>
      <w:bookmarkStart w:id="214" w:name="_Toc366896145"/>
      <w:bookmarkStart w:id="215" w:name="_Toc275078208"/>
      <w:bookmarkEnd w:id="211"/>
      <w:bookmarkEnd w:id="212"/>
    </w:p>
    <w:p w14:paraId="2974982F" w14:textId="77777777" w:rsidR="00887B01" w:rsidRPr="00B63497" w:rsidRDefault="00F23A29" w:rsidP="00887B01">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16" w:name="_Toc366896147"/>
      <w:bookmarkStart w:id="217" w:name="_DV_M534"/>
      <w:bookmarkStart w:id="218" w:name="_Toc366896148"/>
      <w:bookmarkStart w:id="219" w:name="_Toc366896151"/>
      <w:bookmarkStart w:id="220" w:name="_Toc275078209"/>
      <w:bookmarkEnd w:id="213"/>
      <w:bookmarkEnd w:id="214"/>
      <w:bookmarkEnd w:id="215"/>
      <w:bookmarkEnd w:id="216"/>
      <w:bookmarkEnd w:id="217"/>
      <w:bookmarkEnd w:id="218"/>
    </w:p>
    <w:p w14:paraId="62987BCB" w14:textId="1AF0CA2F" w:rsidR="00887B01" w:rsidRPr="00B63497" w:rsidRDefault="00AF4C4D" w:rsidP="00AF5DE1">
      <w:pPr>
        <w:pStyle w:val="2"/>
        <w:keepNext w:val="0"/>
        <w:tabs>
          <w:tab w:val="num" w:pos="1134"/>
          <w:tab w:val="left" w:pos="1276"/>
        </w:tabs>
        <w:ind w:left="0" w:firstLine="567"/>
        <w:jc w:val="both"/>
        <w:rPr>
          <w:rStyle w:val="afffffff5"/>
          <w:bCs w:val="0"/>
          <w:sz w:val="24"/>
          <w:szCs w:val="24"/>
          <w:lang w:val="ru-RU"/>
        </w:rPr>
      </w:pPr>
      <w:r w:rsidRPr="00B63497">
        <w:rPr>
          <w:rStyle w:val="afffffff5"/>
          <w:sz w:val="24"/>
          <w:szCs w:val="24"/>
          <w:lang w:val="ru-RU"/>
        </w:rPr>
        <w:t>Заказчик</w:t>
      </w:r>
      <w:r w:rsidR="00F23A29" w:rsidRPr="00B63497">
        <w:rPr>
          <w:rStyle w:val="afffffff5"/>
          <w:sz w:val="24"/>
          <w:szCs w:val="24"/>
          <w:lang w:val="ru-RU"/>
        </w:rPr>
        <w:t xml:space="preserve">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r w:rsidR="00757B4C" w:rsidRPr="00B63497">
        <w:rPr>
          <w:rStyle w:val="afffffff5"/>
          <w:sz w:val="24"/>
          <w:szCs w:val="24"/>
          <w:lang w:val="ru-RU"/>
        </w:rPr>
        <w:t xml:space="preserve">  - переторжка</w:t>
      </w:r>
      <w:r w:rsidR="00F23A29" w:rsidRPr="00B63497">
        <w:rPr>
          <w:rStyle w:val="afffffff5"/>
          <w:sz w:val="24"/>
          <w:szCs w:val="24"/>
          <w:lang w:val="ru-RU"/>
        </w:rPr>
        <w:t>.</w:t>
      </w:r>
      <w:bookmarkStart w:id="221" w:name="_Toc366896152"/>
      <w:bookmarkStart w:id="222" w:name="_Toc275078210"/>
      <w:bookmarkEnd w:id="219"/>
      <w:bookmarkEnd w:id="220"/>
    </w:p>
    <w:p w14:paraId="0F748BA6" w14:textId="77777777" w:rsidR="00887B01" w:rsidRPr="00B63497" w:rsidRDefault="00F23A29"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3" w:name="_Toc366896154"/>
      <w:bookmarkStart w:id="224" w:name="_Toc275078211"/>
      <w:bookmarkEnd w:id="221"/>
      <w:bookmarkEnd w:id="222"/>
      <w:r w:rsidR="00887B01" w:rsidRPr="00B63497">
        <w:rPr>
          <w:rStyle w:val="afffffff5"/>
          <w:sz w:val="24"/>
          <w:szCs w:val="24"/>
          <w:lang w:val="ru-RU"/>
        </w:rPr>
        <w:t xml:space="preserve"> </w:t>
      </w:r>
    </w:p>
    <w:p w14:paraId="38A7C060" w14:textId="77777777" w:rsidR="00AF5DE1" w:rsidRPr="00B63497" w:rsidRDefault="00887B01" w:rsidP="00A73997">
      <w:pPr>
        <w:pStyle w:val="2"/>
        <w:keepNext w:val="0"/>
        <w:numPr>
          <w:ilvl w:val="2"/>
          <w:numId w:val="44"/>
        </w:numPr>
        <w:tabs>
          <w:tab w:val="left" w:pos="1276"/>
        </w:tabs>
        <w:ind w:left="0" w:firstLine="567"/>
        <w:jc w:val="both"/>
        <w:rPr>
          <w:rStyle w:val="afffffff5"/>
          <w:bCs w:val="0"/>
          <w:sz w:val="24"/>
          <w:szCs w:val="24"/>
          <w:lang w:val="ru-RU"/>
        </w:rPr>
      </w:pPr>
      <w:r w:rsidRPr="00B63497">
        <w:rPr>
          <w:rStyle w:val="afffffff5"/>
          <w:sz w:val="24"/>
          <w:szCs w:val="24"/>
          <w:lang w:val="ru-RU"/>
        </w:rPr>
        <w:t>Участники закупки участвуют в переговорах о снижении цены лично или через своих представителей.</w:t>
      </w:r>
      <w:bookmarkStart w:id="225" w:name="_Toc366896155"/>
      <w:bookmarkStart w:id="226" w:name="_Toc275078212"/>
      <w:bookmarkEnd w:id="223"/>
      <w:bookmarkEnd w:id="224"/>
    </w:p>
    <w:p w14:paraId="32B90F15" w14:textId="77777777" w:rsidR="00AF5DE1" w:rsidRPr="00B63497" w:rsidRDefault="00887B01" w:rsidP="00A73997">
      <w:pPr>
        <w:pStyle w:val="2"/>
        <w:keepNext w:val="0"/>
        <w:numPr>
          <w:ilvl w:val="2"/>
          <w:numId w:val="44"/>
        </w:numPr>
        <w:tabs>
          <w:tab w:val="left" w:pos="1276"/>
        </w:tabs>
        <w:ind w:left="0" w:firstLine="567"/>
        <w:jc w:val="both"/>
        <w:rPr>
          <w:b w:val="0"/>
          <w:sz w:val="24"/>
          <w:szCs w:val="24"/>
          <w:lang w:val="ru-RU"/>
        </w:rPr>
      </w:pPr>
      <w:r w:rsidRPr="00B63497">
        <w:rPr>
          <w:rStyle w:val="afffffff5"/>
          <w:sz w:val="24"/>
          <w:szCs w:val="24"/>
          <w:lang w:val="ru-RU"/>
        </w:rPr>
        <w:lastRenderedPageBreak/>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r w:rsidRPr="00B63497">
        <w:rPr>
          <w:b w:val="0"/>
          <w:sz w:val="24"/>
          <w:szCs w:val="24"/>
          <w:lang w:val="ru-RU"/>
        </w:rPr>
        <w:t>.</w:t>
      </w:r>
      <w:bookmarkStart w:id="227" w:name="_Toc366896156"/>
      <w:bookmarkStart w:id="228" w:name="_Toc275078213"/>
      <w:bookmarkEnd w:id="225"/>
      <w:bookmarkEnd w:id="226"/>
      <w:r w:rsidRPr="00B63497">
        <w:rPr>
          <w:b w:val="0"/>
          <w:sz w:val="24"/>
          <w:szCs w:val="24"/>
          <w:lang w:val="ru-RU"/>
        </w:rPr>
        <w:t xml:space="preserve"> </w:t>
      </w:r>
    </w:p>
    <w:p w14:paraId="51DE2142" w14:textId="68FFBBCF" w:rsidR="00AF5DE1"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Цены, полученные в ходе переговоров, оформляются протоколом, который</w:t>
      </w:r>
      <w:r w:rsidR="0088011D" w:rsidRPr="00B63497">
        <w:rPr>
          <w:b w:val="0"/>
          <w:sz w:val="24"/>
          <w:szCs w:val="24"/>
          <w:lang w:val="ru-RU"/>
        </w:rPr>
        <w:t xml:space="preserve"> подписывается членами Комиссии</w:t>
      </w:r>
      <w:r w:rsidRPr="00B63497">
        <w:rPr>
          <w:b w:val="0"/>
          <w:sz w:val="24"/>
          <w:szCs w:val="24"/>
          <w:lang w:val="ru-RU"/>
        </w:rPr>
        <w:t xml:space="preserve"> по закупкам и считаются окончательными для каждого из участников этой процедуры.</w:t>
      </w:r>
      <w:bookmarkEnd w:id="227"/>
      <w:bookmarkEnd w:id="228"/>
      <w:r w:rsidRPr="00B63497">
        <w:rPr>
          <w:b w:val="0"/>
          <w:sz w:val="24"/>
          <w:szCs w:val="24"/>
          <w:lang w:val="ru-RU"/>
        </w:rPr>
        <w:t xml:space="preserve"> </w:t>
      </w:r>
      <w:bookmarkStart w:id="229" w:name="_Toc366896157"/>
      <w:bookmarkStart w:id="230" w:name="_Toc275078214"/>
    </w:p>
    <w:p w14:paraId="3E8DAFF3" w14:textId="43FED89E" w:rsidR="00F23A29" w:rsidRPr="00B63497" w:rsidRDefault="00887B01" w:rsidP="00A73997">
      <w:pPr>
        <w:pStyle w:val="2"/>
        <w:keepNext w:val="0"/>
        <w:numPr>
          <w:ilvl w:val="2"/>
          <w:numId w:val="44"/>
        </w:numPr>
        <w:tabs>
          <w:tab w:val="left" w:pos="1134"/>
          <w:tab w:val="left" w:pos="1276"/>
        </w:tabs>
        <w:ind w:left="0" w:firstLine="567"/>
        <w:jc w:val="both"/>
        <w:rPr>
          <w:b w:val="0"/>
          <w:sz w:val="24"/>
          <w:szCs w:val="24"/>
          <w:lang w:val="ru-RU"/>
        </w:rPr>
      </w:pPr>
      <w:r w:rsidRPr="00B63497">
        <w:rPr>
          <w:b w:val="0"/>
          <w:sz w:val="24"/>
          <w:szCs w:val="24"/>
          <w:lang w:val="ru-RU"/>
        </w:rPr>
        <w:t>По окончании переговоров Комиссия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w:t>
      </w:r>
      <w:r w:rsidR="0088011D" w:rsidRPr="00B63497">
        <w:rPr>
          <w:b w:val="0"/>
          <w:sz w:val="24"/>
          <w:szCs w:val="24"/>
          <w:lang w:val="ru-RU"/>
        </w:rPr>
        <w:t>торжки</w:t>
      </w:r>
      <w:r w:rsidRPr="00B63497">
        <w:rPr>
          <w:b w:val="0"/>
          <w:sz w:val="24"/>
          <w:szCs w:val="24"/>
          <w:lang w:val="ru-RU"/>
        </w:rPr>
        <w:t>.</w:t>
      </w:r>
      <w:bookmarkEnd w:id="229"/>
      <w:bookmarkEnd w:id="230"/>
      <w:r w:rsidRPr="00B63497">
        <w:rPr>
          <w:b w:val="0"/>
          <w:sz w:val="24"/>
          <w:szCs w:val="24"/>
          <w:lang w:val="ru-RU"/>
        </w:rPr>
        <w:t xml:space="preserve"> </w:t>
      </w:r>
    </w:p>
    <w:p w14:paraId="79872C2F" w14:textId="32CA8C8F" w:rsidR="00CC3747" w:rsidRPr="00B63497" w:rsidRDefault="00CC3747" w:rsidP="00A73997">
      <w:pPr>
        <w:pStyle w:val="ab"/>
        <w:numPr>
          <w:ilvl w:val="1"/>
          <w:numId w:val="44"/>
        </w:numPr>
        <w:tabs>
          <w:tab w:val="left" w:pos="1134"/>
        </w:tabs>
        <w:spacing w:before="120"/>
        <w:ind w:left="0" w:firstLine="567"/>
        <w:jc w:val="both"/>
        <w:rPr>
          <w:sz w:val="24"/>
          <w:szCs w:val="24"/>
        </w:rPr>
      </w:pPr>
      <w:bookmarkStart w:id="231" w:name="_Toc366896160"/>
      <w:bookmarkStart w:id="232" w:name="_Toc275078217"/>
      <w:r w:rsidRPr="00B63497">
        <w:rPr>
          <w:sz w:val="24"/>
          <w:szCs w:val="24"/>
        </w:rPr>
        <w:t xml:space="preserve">На основании результатов рассмотрения заявок на участие в </w:t>
      </w:r>
      <w:r w:rsidR="0088011D" w:rsidRPr="00B63497">
        <w:rPr>
          <w:sz w:val="24"/>
          <w:szCs w:val="24"/>
        </w:rPr>
        <w:t>закупк</w:t>
      </w:r>
      <w:r w:rsidRPr="00B63497">
        <w:rPr>
          <w:sz w:val="24"/>
          <w:szCs w:val="24"/>
        </w:rPr>
        <w:t>е Комиссией по закупкам принимается одно из следующих решений:</w:t>
      </w:r>
    </w:p>
    <w:p w14:paraId="51B70CBF" w14:textId="28F88E5B" w:rsidR="00CC3747"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 допуске к участию в </w:t>
      </w:r>
      <w:r w:rsidR="0088011D" w:rsidRPr="00B63497">
        <w:rPr>
          <w:sz w:val="24"/>
          <w:szCs w:val="24"/>
        </w:rPr>
        <w:t>закупк</w:t>
      </w:r>
      <w:r w:rsidRPr="00B63497">
        <w:rPr>
          <w:sz w:val="24"/>
          <w:szCs w:val="24"/>
        </w:rPr>
        <w:t xml:space="preserve">е участника </w:t>
      </w:r>
      <w:r w:rsidR="0088011D" w:rsidRPr="00B63497">
        <w:rPr>
          <w:sz w:val="24"/>
          <w:szCs w:val="24"/>
        </w:rPr>
        <w:t>закупк</w:t>
      </w:r>
      <w:r w:rsidRPr="00B63497">
        <w:rPr>
          <w:sz w:val="24"/>
          <w:szCs w:val="24"/>
        </w:rPr>
        <w:t xml:space="preserve">а (о признании лица, подавшего заявку на участие в </w:t>
      </w:r>
      <w:r w:rsidR="0088011D" w:rsidRPr="00B63497">
        <w:rPr>
          <w:sz w:val="24"/>
          <w:szCs w:val="24"/>
        </w:rPr>
        <w:t>закупк</w:t>
      </w:r>
      <w:r w:rsidRPr="00B63497">
        <w:rPr>
          <w:sz w:val="24"/>
          <w:szCs w:val="24"/>
        </w:rPr>
        <w:t xml:space="preserve">е, участником </w:t>
      </w:r>
      <w:r w:rsidR="0088011D" w:rsidRPr="00B63497">
        <w:rPr>
          <w:sz w:val="24"/>
          <w:szCs w:val="24"/>
        </w:rPr>
        <w:t>закупк</w:t>
      </w:r>
      <w:r w:rsidRPr="00B63497">
        <w:rPr>
          <w:sz w:val="24"/>
          <w:szCs w:val="24"/>
        </w:rPr>
        <w:t xml:space="preserve">а) и признании поданной им заявки соответствующей требованиям </w:t>
      </w:r>
      <w:r w:rsidR="0088011D" w:rsidRPr="00B63497">
        <w:rPr>
          <w:sz w:val="24"/>
          <w:szCs w:val="24"/>
        </w:rPr>
        <w:t xml:space="preserve">закупочной </w:t>
      </w:r>
      <w:r w:rsidRPr="00B63497">
        <w:rPr>
          <w:sz w:val="24"/>
          <w:szCs w:val="24"/>
        </w:rPr>
        <w:t xml:space="preserve"> документации;</w:t>
      </w:r>
    </w:p>
    <w:p w14:paraId="5BF5040D" w14:textId="1E82DAC9" w:rsidR="00AF5DE1" w:rsidRPr="00B63497" w:rsidRDefault="00CC3747" w:rsidP="00A73997">
      <w:pPr>
        <w:numPr>
          <w:ilvl w:val="0"/>
          <w:numId w:val="43"/>
        </w:numPr>
        <w:tabs>
          <w:tab w:val="left" w:pos="1134"/>
          <w:tab w:val="left" w:pos="1276"/>
        </w:tabs>
        <w:spacing w:before="120"/>
        <w:ind w:left="0" w:firstLine="567"/>
        <w:contextualSpacing/>
        <w:jc w:val="both"/>
        <w:rPr>
          <w:sz w:val="24"/>
          <w:szCs w:val="24"/>
        </w:rPr>
      </w:pPr>
      <w:r w:rsidRPr="00B63497">
        <w:rPr>
          <w:sz w:val="24"/>
          <w:szCs w:val="24"/>
        </w:rPr>
        <w:t xml:space="preserve">об отказе в допуске участника </w:t>
      </w:r>
      <w:r w:rsidR="0088011D" w:rsidRPr="00B63497">
        <w:rPr>
          <w:sz w:val="24"/>
          <w:szCs w:val="24"/>
        </w:rPr>
        <w:t>закупк</w:t>
      </w:r>
      <w:r w:rsidRPr="00B63497">
        <w:rPr>
          <w:sz w:val="24"/>
          <w:szCs w:val="24"/>
        </w:rPr>
        <w:t xml:space="preserve">а к участию в </w:t>
      </w:r>
      <w:r w:rsidR="0088011D" w:rsidRPr="00B63497">
        <w:rPr>
          <w:sz w:val="24"/>
          <w:szCs w:val="24"/>
        </w:rPr>
        <w:t>закупк</w:t>
      </w:r>
      <w:r w:rsidRPr="00B63497">
        <w:rPr>
          <w:sz w:val="24"/>
          <w:szCs w:val="24"/>
        </w:rPr>
        <w:t>е и отклонении поданной им заявки.</w:t>
      </w:r>
      <w:bookmarkStart w:id="233" w:name="_Ref119429773"/>
      <w:bookmarkStart w:id="234" w:name="_Ref119430371"/>
      <w:bookmarkStart w:id="235" w:name="_Toc123405484"/>
      <w:bookmarkStart w:id="236" w:name="_Ref166265221"/>
      <w:bookmarkStart w:id="237" w:name="_Toc235857932"/>
      <w:bookmarkStart w:id="238" w:name="_Toc235858362"/>
      <w:bookmarkStart w:id="239" w:name="_Toc287458785"/>
      <w:bookmarkStart w:id="240" w:name="_Toc366896166"/>
      <w:bookmarkStart w:id="241" w:name="_Toc275078223"/>
      <w:bookmarkEnd w:id="231"/>
      <w:bookmarkEnd w:id="232"/>
    </w:p>
    <w:p w14:paraId="465DA182" w14:textId="3CCC6B05"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По результатам рассмотрения заявок на участие в </w:t>
      </w:r>
      <w:r w:rsidR="0088011D" w:rsidRPr="00B63497">
        <w:rPr>
          <w:sz w:val="24"/>
          <w:szCs w:val="24"/>
        </w:rPr>
        <w:t>закупк</w:t>
      </w:r>
      <w:r w:rsidRPr="00B63497">
        <w:rPr>
          <w:sz w:val="24"/>
          <w:szCs w:val="24"/>
        </w:rPr>
        <w:t xml:space="preserve">е Комиссией по закупкам составляется протокол рассмотрения заявок на участие в </w:t>
      </w:r>
      <w:r w:rsidR="0088011D" w:rsidRPr="00B63497">
        <w:rPr>
          <w:sz w:val="24"/>
          <w:szCs w:val="24"/>
        </w:rPr>
        <w:t>закупк</w:t>
      </w:r>
      <w:r w:rsidRPr="00B63497">
        <w:rPr>
          <w:sz w:val="24"/>
          <w:szCs w:val="24"/>
        </w:rPr>
        <w:t xml:space="preserve">е, который подписывается всеми присутствующими на заседании членами Комиссии по закупкам. Протокол должен содержать сведения об участниках </w:t>
      </w:r>
      <w:r w:rsidR="0088011D" w:rsidRPr="00B63497">
        <w:rPr>
          <w:sz w:val="24"/>
          <w:szCs w:val="24"/>
        </w:rPr>
        <w:t>закупк</w:t>
      </w:r>
      <w:r w:rsidR="00106214" w:rsidRPr="00B63497">
        <w:rPr>
          <w:sz w:val="24"/>
          <w:szCs w:val="24"/>
        </w:rPr>
        <w:t>и</w:t>
      </w:r>
      <w:r w:rsidRPr="00B63497">
        <w:rPr>
          <w:sz w:val="24"/>
          <w:szCs w:val="24"/>
        </w:rPr>
        <w:t xml:space="preserve">, подавших заявки на участие в </w:t>
      </w:r>
      <w:r w:rsidR="0088011D" w:rsidRPr="00B63497">
        <w:rPr>
          <w:sz w:val="24"/>
          <w:szCs w:val="24"/>
        </w:rPr>
        <w:t>закупк</w:t>
      </w:r>
      <w:r w:rsidRPr="00B63497">
        <w:rPr>
          <w:sz w:val="24"/>
          <w:szCs w:val="24"/>
        </w:rPr>
        <w:t xml:space="preserve">е, решение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 о признании его участником </w:t>
      </w:r>
      <w:r w:rsidR="0088011D" w:rsidRPr="00B63497">
        <w:rPr>
          <w:sz w:val="24"/>
          <w:szCs w:val="24"/>
        </w:rPr>
        <w:t>закупк</w:t>
      </w:r>
      <w:r w:rsidR="00106214" w:rsidRPr="00B63497">
        <w:rPr>
          <w:sz w:val="24"/>
          <w:szCs w:val="24"/>
        </w:rPr>
        <w:t>и</w:t>
      </w:r>
      <w:r w:rsidRPr="00B63497">
        <w:rPr>
          <w:sz w:val="24"/>
          <w:szCs w:val="24"/>
        </w:rPr>
        <w:t xml:space="preserve"> или об отказе в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с обоснованием такого решения и с указанием положений </w:t>
      </w:r>
      <w:r w:rsidR="0088011D" w:rsidRPr="00B63497">
        <w:rPr>
          <w:sz w:val="24"/>
          <w:szCs w:val="24"/>
        </w:rPr>
        <w:t>закупочной</w:t>
      </w:r>
      <w:r w:rsidRPr="00B63497">
        <w:rPr>
          <w:sz w:val="24"/>
          <w:szCs w:val="24"/>
        </w:rPr>
        <w:t xml:space="preserve"> документации, которым не соответствует заявка на участие в </w:t>
      </w:r>
      <w:r w:rsidR="0088011D" w:rsidRPr="00B63497">
        <w:rPr>
          <w:sz w:val="24"/>
          <w:szCs w:val="24"/>
        </w:rPr>
        <w:t>закупк</w:t>
      </w:r>
      <w:r w:rsidRPr="00B63497">
        <w:rPr>
          <w:sz w:val="24"/>
          <w:szCs w:val="24"/>
        </w:rPr>
        <w:t xml:space="preserve">е этого участника </w:t>
      </w:r>
      <w:r w:rsidR="0088011D" w:rsidRPr="00B63497">
        <w:rPr>
          <w:sz w:val="24"/>
          <w:szCs w:val="24"/>
        </w:rPr>
        <w:t>закупк</w:t>
      </w:r>
      <w:r w:rsidR="00106214" w:rsidRPr="00B63497">
        <w:rPr>
          <w:sz w:val="24"/>
          <w:szCs w:val="24"/>
        </w:rPr>
        <w:t>и</w:t>
      </w:r>
      <w:r w:rsidRPr="00B63497">
        <w:rPr>
          <w:sz w:val="24"/>
          <w:szCs w:val="24"/>
        </w:rPr>
        <w:t xml:space="preserve">, положений такой заявки, не соответствующих требованиям </w:t>
      </w:r>
      <w:r w:rsidR="0088011D" w:rsidRPr="00B63497">
        <w:rPr>
          <w:sz w:val="24"/>
          <w:szCs w:val="24"/>
        </w:rPr>
        <w:t>закупочной</w:t>
      </w:r>
      <w:r w:rsidRPr="00B63497">
        <w:rPr>
          <w:sz w:val="24"/>
          <w:szCs w:val="24"/>
        </w:rPr>
        <w:t xml:space="preserve"> документации, сведений о решении каждого члена Комиссии по закупкам о допуске участника </w:t>
      </w:r>
      <w:r w:rsidR="0088011D" w:rsidRPr="00B63497">
        <w:rPr>
          <w:sz w:val="24"/>
          <w:szCs w:val="24"/>
        </w:rPr>
        <w:t>закупк</w:t>
      </w:r>
      <w:r w:rsidR="00106214" w:rsidRPr="00B63497">
        <w:rPr>
          <w:sz w:val="24"/>
          <w:szCs w:val="24"/>
        </w:rPr>
        <w:t>и</w:t>
      </w:r>
      <w:r w:rsidRPr="00B63497">
        <w:rPr>
          <w:sz w:val="24"/>
          <w:szCs w:val="24"/>
        </w:rPr>
        <w:t xml:space="preserve"> к участию в </w:t>
      </w:r>
      <w:r w:rsidR="0088011D" w:rsidRPr="00B63497">
        <w:rPr>
          <w:sz w:val="24"/>
          <w:szCs w:val="24"/>
        </w:rPr>
        <w:t>закупк</w:t>
      </w:r>
      <w:r w:rsidRPr="00B63497">
        <w:rPr>
          <w:sz w:val="24"/>
          <w:szCs w:val="24"/>
        </w:rPr>
        <w:t xml:space="preserve">е или об отказе ему в допуске к участию в </w:t>
      </w:r>
      <w:r w:rsidR="0088011D" w:rsidRPr="00B63497">
        <w:rPr>
          <w:sz w:val="24"/>
          <w:szCs w:val="24"/>
        </w:rPr>
        <w:t>закупк</w:t>
      </w:r>
      <w:r w:rsidRPr="00B63497">
        <w:rPr>
          <w:sz w:val="24"/>
          <w:szCs w:val="24"/>
        </w:rPr>
        <w:t>е. Указанный протокол размещается на Сайте Заказчика в порядке, предусмотренном настоящим Положением.</w:t>
      </w:r>
    </w:p>
    <w:p w14:paraId="400930A4" w14:textId="427E77A1" w:rsidR="00AF5DE1" w:rsidRPr="00B63497" w:rsidRDefault="00887B01" w:rsidP="00A73997">
      <w:pPr>
        <w:pStyle w:val="ab"/>
        <w:numPr>
          <w:ilvl w:val="1"/>
          <w:numId w:val="44"/>
        </w:numPr>
        <w:tabs>
          <w:tab w:val="left" w:pos="1134"/>
          <w:tab w:val="left" w:pos="1276"/>
        </w:tabs>
        <w:spacing w:before="120"/>
        <w:ind w:left="0" w:firstLine="567"/>
        <w:jc w:val="both"/>
        <w:rPr>
          <w:sz w:val="24"/>
          <w:szCs w:val="24"/>
        </w:rPr>
      </w:pPr>
      <w:r w:rsidRPr="00B63497">
        <w:rPr>
          <w:sz w:val="24"/>
          <w:szCs w:val="24"/>
        </w:rPr>
        <w:t xml:space="preserve">В случае, если </w:t>
      </w:r>
      <w:r w:rsidR="00BC2384" w:rsidRPr="00B63497">
        <w:rPr>
          <w:sz w:val="24"/>
          <w:szCs w:val="24"/>
        </w:rPr>
        <w:t>закупка</w:t>
      </w:r>
      <w:r w:rsidRPr="00B63497">
        <w:rPr>
          <w:sz w:val="24"/>
          <w:szCs w:val="24"/>
        </w:rPr>
        <w:t xml:space="preserve"> признан</w:t>
      </w:r>
      <w:r w:rsidR="00BC2384" w:rsidRPr="00B63497">
        <w:rPr>
          <w:sz w:val="24"/>
          <w:szCs w:val="24"/>
        </w:rPr>
        <w:t>а несостоявшейся</w:t>
      </w:r>
      <w:r w:rsidRPr="00B63497">
        <w:rPr>
          <w:sz w:val="24"/>
          <w:szCs w:val="24"/>
        </w:rPr>
        <w:t xml:space="preserve"> и только один участник </w:t>
      </w:r>
      <w:r w:rsidRPr="00B63497">
        <w:rPr>
          <w:bCs/>
          <w:sz w:val="24"/>
          <w:szCs w:val="24"/>
        </w:rPr>
        <w:t>закупки</w:t>
      </w:r>
      <w:r w:rsidRPr="00B63497">
        <w:rPr>
          <w:sz w:val="24"/>
          <w:szCs w:val="24"/>
        </w:rPr>
        <w:t xml:space="preserve">, подавший заявку на участие в </w:t>
      </w:r>
      <w:r w:rsidR="00BC2384" w:rsidRPr="00B63497">
        <w:rPr>
          <w:sz w:val="24"/>
          <w:szCs w:val="24"/>
        </w:rPr>
        <w:t>закупке</w:t>
      </w:r>
      <w:r w:rsidRPr="00B63497">
        <w:rPr>
          <w:sz w:val="24"/>
          <w:szCs w:val="24"/>
        </w:rPr>
        <w:t xml:space="preserve">, признан участником </w:t>
      </w:r>
      <w:r w:rsidR="00BC2384" w:rsidRPr="00B63497">
        <w:rPr>
          <w:sz w:val="24"/>
          <w:szCs w:val="24"/>
        </w:rPr>
        <w:t>закупки</w:t>
      </w:r>
      <w:r w:rsidRPr="00B63497">
        <w:rPr>
          <w:sz w:val="24"/>
          <w:szCs w:val="24"/>
        </w:rPr>
        <w:t xml:space="preserve">, Фонд передает такому участнику </w:t>
      </w:r>
      <w:r w:rsidR="00BC2384" w:rsidRPr="00B63497">
        <w:rPr>
          <w:sz w:val="24"/>
          <w:szCs w:val="24"/>
        </w:rPr>
        <w:t>закупки</w:t>
      </w:r>
      <w:r w:rsidRPr="00B63497">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w:t>
      </w:r>
      <w:r w:rsidR="00BC2384" w:rsidRPr="00B63497">
        <w:rPr>
          <w:sz w:val="24"/>
          <w:szCs w:val="24"/>
        </w:rPr>
        <w:t>закупке</w:t>
      </w:r>
      <w:r w:rsidRPr="00B63497">
        <w:rPr>
          <w:sz w:val="24"/>
          <w:szCs w:val="24"/>
        </w:rPr>
        <w:t xml:space="preserve">, в проект договора, прилагаемый к </w:t>
      </w:r>
      <w:r w:rsidR="00BC2384" w:rsidRPr="00B63497">
        <w:rPr>
          <w:sz w:val="24"/>
          <w:szCs w:val="24"/>
        </w:rPr>
        <w:t>Закупочной</w:t>
      </w:r>
      <w:r w:rsidRPr="00B63497">
        <w:rPr>
          <w:sz w:val="24"/>
          <w:szCs w:val="24"/>
        </w:rPr>
        <w:t xml:space="preserve"> документации. </w:t>
      </w:r>
    </w:p>
    <w:p w14:paraId="5418CCE2" w14:textId="77777777" w:rsidR="00F23A29" w:rsidRPr="00B63497" w:rsidRDefault="00F23A29" w:rsidP="00A73997">
      <w:pPr>
        <w:pStyle w:val="2"/>
        <w:keepNext w:val="0"/>
        <w:numPr>
          <w:ilvl w:val="1"/>
          <w:numId w:val="30"/>
        </w:numPr>
        <w:tabs>
          <w:tab w:val="num" w:pos="576"/>
          <w:tab w:val="left" w:pos="1134"/>
        </w:tabs>
        <w:spacing w:before="120" w:after="120"/>
        <w:ind w:left="0" w:firstLine="567"/>
        <w:jc w:val="both"/>
        <w:rPr>
          <w:sz w:val="24"/>
          <w:szCs w:val="24"/>
          <w:lang w:val="ru-RU"/>
        </w:rPr>
      </w:pPr>
      <w:r w:rsidRPr="00B63497">
        <w:rPr>
          <w:sz w:val="24"/>
          <w:szCs w:val="24"/>
          <w:lang w:val="ru-RU"/>
        </w:rPr>
        <w:t>Критерии оценки предложений на участие в закупке</w:t>
      </w:r>
      <w:bookmarkEnd w:id="233"/>
      <w:bookmarkEnd w:id="234"/>
      <w:bookmarkEnd w:id="235"/>
      <w:bookmarkEnd w:id="236"/>
      <w:r w:rsidRPr="00B63497">
        <w:rPr>
          <w:sz w:val="24"/>
          <w:szCs w:val="24"/>
          <w:lang w:val="ru-RU"/>
        </w:rPr>
        <w:t>, их содержание и значимость</w:t>
      </w:r>
      <w:bookmarkEnd w:id="237"/>
      <w:bookmarkEnd w:id="238"/>
      <w:bookmarkEnd w:id="239"/>
      <w:bookmarkEnd w:id="240"/>
      <w:bookmarkEnd w:id="241"/>
    </w:p>
    <w:p w14:paraId="5678E70C" w14:textId="77777777" w:rsidR="00F23A29" w:rsidRPr="00B63497" w:rsidRDefault="00F23A29" w:rsidP="00BC2384">
      <w:pPr>
        <w:pStyle w:val="3"/>
        <w:keepNext w:val="0"/>
        <w:tabs>
          <w:tab w:val="num" w:pos="1134"/>
          <w:tab w:val="num" w:pos="2340"/>
        </w:tabs>
        <w:spacing w:before="60"/>
        <w:ind w:firstLine="567"/>
        <w:rPr>
          <w:rFonts w:ascii="Times New Roman" w:hAnsi="Times New Roman"/>
          <w:b w:val="0"/>
          <w:szCs w:val="24"/>
          <w:lang w:val="ru-RU"/>
        </w:rPr>
      </w:pPr>
      <w:bookmarkStart w:id="242" w:name="_Ref166350143"/>
      <w:bookmarkStart w:id="243" w:name="_Toc225859827"/>
      <w:bookmarkStart w:id="244" w:name="_Toc275078224"/>
      <w:r w:rsidRPr="00B6349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45" w:name="_Toc123405485"/>
      <w:bookmarkStart w:id="246" w:name="_Toc166101211"/>
      <w:bookmarkEnd w:id="242"/>
      <w:bookmarkEnd w:id="243"/>
      <w:bookmarkEnd w:id="244"/>
    </w:p>
    <w:p w14:paraId="7744953E" w14:textId="77777777" w:rsidR="00F23A29" w:rsidRPr="00B63497" w:rsidRDefault="00F23A29" w:rsidP="00A73997">
      <w:pPr>
        <w:pStyle w:val="1"/>
        <w:numPr>
          <w:ilvl w:val="0"/>
          <w:numId w:val="12"/>
        </w:numPr>
        <w:tabs>
          <w:tab w:val="num" w:pos="1134"/>
        </w:tabs>
        <w:spacing w:after="120"/>
        <w:ind w:left="0" w:firstLine="567"/>
        <w:jc w:val="both"/>
        <w:rPr>
          <w:sz w:val="24"/>
          <w:szCs w:val="24"/>
          <w:lang w:val="ru-RU"/>
        </w:rPr>
      </w:pPr>
      <w:bookmarkStart w:id="247" w:name="_Toc287458787"/>
      <w:bookmarkStart w:id="248" w:name="_Toc366896167"/>
      <w:bookmarkStart w:id="249" w:name="_Toc275078225"/>
      <w:bookmarkStart w:id="250" w:name="_Toc123405488"/>
      <w:bookmarkEnd w:id="245"/>
      <w:bookmarkEnd w:id="246"/>
      <w:r w:rsidRPr="00B63497">
        <w:rPr>
          <w:sz w:val="24"/>
          <w:szCs w:val="24"/>
          <w:lang w:val="ru-RU"/>
        </w:rPr>
        <w:t xml:space="preserve">ЗАКЛЮЧЕНИЕ ДОГОВОРА ПО РЕЗУЛЬТАТАМ ПРОВЕДЕНИЯ </w:t>
      </w:r>
      <w:bookmarkEnd w:id="247"/>
      <w:r w:rsidRPr="00B63497">
        <w:rPr>
          <w:sz w:val="24"/>
          <w:szCs w:val="24"/>
          <w:lang w:val="ru-RU"/>
        </w:rPr>
        <w:t>ЗАКУПКИ</w:t>
      </w:r>
      <w:bookmarkEnd w:id="248"/>
      <w:bookmarkEnd w:id="249"/>
    </w:p>
    <w:p w14:paraId="1D1E5C38" w14:textId="77777777" w:rsidR="00F23A29" w:rsidRPr="00B63497" w:rsidRDefault="00F23A29" w:rsidP="00A73997">
      <w:pPr>
        <w:pStyle w:val="2"/>
        <w:numPr>
          <w:ilvl w:val="1"/>
          <w:numId w:val="12"/>
        </w:numPr>
        <w:tabs>
          <w:tab w:val="num" w:pos="-142"/>
          <w:tab w:val="num" w:pos="1134"/>
        </w:tabs>
        <w:spacing w:before="120" w:after="120"/>
        <w:ind w:left="0" w:firstLine="567"/>
        <w:jc w:val="both"/>
        <w:rPr>
          <w:sz w:val="24"/>
          <w:szCs w:val="24"/>
          <w:lang w:val="ru-RU"/>
        </w:rPr>
      </w:pPr>
      <w:bookmarkStart w:id="251" w:name="_Ref119429973"/>
      <w:bookmarkStart w:id="252" w:name="_Toc123405486"/>
      <w:r w:rsidRPr="00B63497">
        <w:rPr>
          <w:sz w:val="24"/>
          <w:szCs w:val="24"/>
          <w:lang w:val="ru-RU"/>
        </w:rPr>
        <w:t xml:space="preserve"> </w:t>
      </w:r>
      <w:bookmarkStart w:id="253" w:name="_Toc235857935"/>
      <w:bookmarkStart w:id="254" w:name="_Toc235858365"/>
      <w:bookmarkStart w:id="255" w:name="_Toc287458788"/>
      <w:bookmarkStart w:id="256" w:name="_Toc366896168"/>
      <w:bookmarkStart w:id="257" w:name="_Toc275078226"/>
      <w:r w:rsidRPr="00B63497">
        <w:rPr>
          <w:sz w:val="24"/>
          <w:szCs w:val="24"/>
          <w:lang w:val="ru-RU"/>
        </w:rPr>
        <w:t xml:space="preserve">Срок заключения </w:t>
      </w:r>
      <w:bookmarkEnd w:id="251"/>
      <w:bookmarkEnd w:id="252"/>
      <w:r w:rsidRPr="00B63497">
        <w:rPr>
          <w:sz w:val="24"/>
          <w:szCs w:val="24"/>
          <w:lang w:val="ru-RU"/>
        </w:rPr>
        <w:t>договора</w:t>
      </w:r>
      <w:bookmarkEnd w:id="253"/>
      <w:bookmarkEnd w:id="254"/>
      <w:bookmarkEnd w:id="255"/>
      <w:bookmarkEnd w:id="256"/>
      <w:bookmarkEnd w:id="257"/>
    </w:p>
    <w:p w14:paraId="30C48B04" w14:textId="6F5D016F" w:rsidR="00F23A29" w:rsidRPr="00B63497" w:rsidRDefault="00F23A29" w:rsidP="00483E1A">
      <w:pPr>
        <w:pStyle w:val="3"/>
        <w:keepNext w:val="0"/>
        <w:tabs>
          <w:tab w:val="num" w:pos="-142"/>
          <w:tab w:val="num" w:pos="1276"/>
        </w:tabs>
        <w:spacing w:before="60"/>
        <w:ind w:firstLine="567"/>
        <w:rPr>
          <w:rFonts w:ascii="Times New Roman" w:hAnsi="Times New Roman"/>
          <w:b w:val="0"/>
          <w:szCs w:val="24"/>
          <w:lang w:val="ru-RU"/>
        </w:rPr>
      </w:pPr>
      <w:bookmarkStart w:id="258" w:name="_Ref166644071"/>
      <w:bookmarkStart w:id="259" w:name="_Toc275078227"/>
      <w:bookmarkStart w:id="260" w:name="_Ref125999456"/>
      <w:r w:rsidRPr="00B63497">
        <w:rPr>
          <w:rFonts w:ascii="Times New Roman" w:hAnsi="Times New Roman"/>
          <w:b w:val="0"/>
          <w:szCs w:val="24"/>
          <w:lang w:val="ru-RU"/>
        </w:rPr>
        <w:t xml:space="preserve">7.1.1. С </w:t>
      </w:r>
      <w:r w:rsidR="00106214" w:rsidRPr="00B63497">
        <w:rPr>
          <w:rFonts w:ascii="Times New Roman" w:hAnsi="Times New Roman"/>
          <w:b w:val="0"/>
          <w:szCs w:val="24"/>
          <w:lang w:val="ru-RU"/>
        </w:rPr>
        <w:t>победителем закупки</w:t>
      </w:r>
      <w:r w:rsidRPr="00B63497">
        <w:rPr>
          <w:rFonts w:ascii="Times New Roman" w:hAnsi="Times New Roman"/>
          <w:b w:val="0"/>
          <w:szCs w:val="24"/>
          <w:lang w:val="ru-RU"/>
        </w:rPr>
        <w:t xml:space="preserve"> будет заключен договор </w:t>
      </w:r>
      <w:bookmarkEnd w:id="258"/>
      <w:r w:rsidRPr="00B63497">
        <w:rPr>
          <w:rFonts w:ascii="Times New Roman" w:hAnsi="Times New Roman"/>
          <w:b w:val="0"/>
          <w:szCs w:val="24"/>
          <w:lang w:val="ru-RU"/>
        </w:rPr>
        <w:t xml:space="preserve">не позднее срока указанного в </w:t>
      </w:r>
      <w:r w:rsidR="0088011D" w:rsidRPr="00B63497">
        <w:rPr>
          <w:rFonts w:ascii="Times New Roman" w:hAnsi="Times New Roman"/>
          <w:b w:val="0"/>
          <w:szCs w:val="24"/>
          <w:lang w:val="ru-RU"/>
        </w:rPr>
        <w:t>закупочной документации</w:t>
      </w:r>
      <w:r w:rsidRPr="00B63497">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59"/>
      <w:r w:rsidRPr="00B63497">
        <w:rPr>
          <w:rFonts w:ascii="Times New Roman" w:hAnsi="Times New Roman"/>
          <w:b w:val="0"/>
          <w:szCs w:val="24"/>
          <w:lang w:val="ru-RU"/>
        </w:rPr>
        <w:t xml:space="preserve"> </w:t>
      </w:r>
    </w:p>
    <w:bookmarkEnd w:id="260"/>
    <w:p w14:paraId="7F15D48B" w14:textId="77777777" w:rsidR="00F23A29" w:rsidRPr="00B63497" w:rsidRDefault="00F23A29" w:rsidP="00A73997">
      <w:pPr>
        <w:pStyle w:val="2"/>
        <w:numPr>
          <w:ilvl w:val="1"/>
          <w:numId w:val="12"/>
        </w:numPr>
        <w:tabs>
          <w:tab w:val="num" w:pos="-142"/>
          <w:tab w:val="num" w:pos="1276"/>
        </w:tabs>
        <w:spacing w:before="120" w:after="120"/>
        <w:ind w:left="0" w:firstLine="567"/>
        <w:jc w:val="both"/>
        <w:rPr>
          <w:sz w:val="24"/>
          <w:szCs w:val="24"/>
          <w:lang w:val="ru-RU"/>
        </w:rPr>
      </w:pPr>
      <w:r w:rsidRPr="00B63497">
        <w:rPr>
          <w:sz w:val="24"/>
          <w:szCs w:val="24"/>
          <w:lang w:val="ru-RU"/>
        </w:rPr>
        <w:t xml:space="preserve"> </w:t>
      </w:r>
      <w:bookmarkStart w:id="261" w:name="_Toc235857936"/>
      <w:bookmarkStart w:id="262" w:name="_Toc235858366"/>
      <w:bookmarkStart w:id="263" w:name="_Toc287458789"/>
      <w:bookmarkStart w:id="264" w:name="_Toc366896169"/>
      <w:bookmarkStart w:id="265" w:name="_Toc275078228"/>
      <w:r w:rsidRPr="00B63497">
        <w:rPr>
          <w:sz w:val="24"/>
          <w:szCs w:val="24"/>
          <w:lang w:val="ru-RU"/>
        </w:rPr>
        <w:t>Порядок заключения договора</w:t>
      </w:r>
      <w:bookmarkEnd w:id="261"/>
      <w:bookmarkEnd w:id="262"/>
      <w:bookmarkEnd w:id="263"/>
      <w:bookmarkEnd w:id="264"/>
      <w:bookmarkEnd w:id="265"/>
    </w:p>
    <w:p w14:paraId="4AB8DBF3" w14:textId="3326D634" w:rsidR="00483E1A" w:rsidRPr="00B63497" w:rsidRDefault="0029497B" w:rsidP="00A73997">
      <w:pPr>
        <w:pStyle w:val="ab"/>
        <w:numPr>
          <w:ilvl w:val="2"/>
          <w:numId w:val="12"/>
        </w:numPr>
        <w:tabs>
          <w:tab w:val="num" w:pos="1276"/>
        </w:tabs>
        <w:spacing w:before="120"/>
        <w:ind w:left="0" w:firstLine="567"/>
        <w:jc w:val="both"/>
        <w:rPr>
          <w:sz w:val="24"/>
          <w:szCs w:val="24"/>
        </w:rPr>
      </w:pPr>
      <w:bookmarkStart w:id="266" w:name="_Ref166340476"/>
      <w:bookmarkStart w:id="267" w:name="_Ref166350640"/>
      <w:r w:rsidRPr="00B63497">
        <w:rPr>
          <w:sz w:val="24"/>
          <w:szCs w:val="24"/>
        </w:rPr>
        <w:t xml:space="preserve">Для заключения по результатам процедуры закупки договора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w:t>
      </w:r>
      <w:r w:rsidR="00106214" w:rsidRPr="00B63497">
        <w:rPr>
          <w:sz w:val="24"/>
          <w:szCs w:val="24"/>
        </w:rPr>
        <w:t>закупочной документации</w:t>
      </w:r>
      <w:r w:rsidRPr="00B63497">
        <w:rPr>
          <w:sz w:val="24"/>
          <w:szCs w:val="24"/>
        </w:rPr>
        <w:t>, регламентирующими конкретный способ закупки), передает один экземпляр итогового протокола и проекта договора победителю процедуры закупки.</w:t>
      </w:r>
    </w:p>
    <w:p w14:paraId="6D9AF246" w14:textId="77777777" w:rsidR="00483E1A" w:rsidRPr="00B63497" w:rsidRDefault="0029497B" w:rsidP="00A73997">
      <w:pPr>
        <w:pStyle w:val="ab"/>
        <w:numPr>
          <w:ilvl w:val="2"/>
          <w:numId w:val="12"/>
        </w:numPr>
        <w:tabs>
          <w:tab w:val="num" w:pos="1276"/>
        </w:tabs>
        <w:spacing w:before="120"/>
        <w:ind w:left="0" w:firstLine="567"/>
        <w:jc w:val="both"/>
        <w:rPr>
          <w:sz w:val="24"/>
          <w:szCs w:val="24"/>
        </w:rPr>
      </w:pPr>
      <w:r w:rsidRPr="00B63497">
        <w:rPr>
          <w:sz w:val="24"/>
          <w:szCs w:val="24"/>
        </w:rPr>
        <w:lastRenderedPageBreak/>
        <w:t>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w:t>
      </w:r>
      <w:r w:rsidRPr="00B63497">
        <w:rPr>
          <w:szCs w:val="24"/>
        </w:rPr>
        <w:t xml:space="preserve"> </w:t>
      </w:r>
    </w:p>
    <w:p w14:paraId="5A6A1EBA"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организатором закупки.   </w:t>
      </w:r>
    </w:p>
    <w:p w14:paraId="25C73408" w14:textId="77777777" w:rsidR="00483E1A" w:rsidRPr="00B63497" w:rsidRDefault="0029497B" w:rsidP="00A73997">
      <w:pPr>
        <w:pStyle w:val="ab"/>
        <w:numPr>
          <w:ilvl w:val="2"/>
          <w:numId w:val="12"/>
        </w:numPr>
        <w:tabs>
          <w:tab w:val="left" w:pos="1418"/>
        </w:tabs>
        <w:spacing w:before="120"/>
        <w:ind w:left="0" w:firstLine="567"/>
        <w:jc w:val="both"/>
        <w:rPr>
          <w:sz w:val="24"/>
          <w:szCs w:val="24"/>
        </w:rPr>
      </w:pPr>
      <w:r w:rsidRPr="00B63497">
        <w:rPr>
          <w:sz w:val="24"/>
          <w:szCs w:val="24"/>
        </w:rPr>
        <w:t xml:space="preserve">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w:t>
      </w:r>
      <w:r w:rsidR="00483E1A" w:rsidRPr="00B63497">
        <w:rPr>
          <w:sz w:val="24"/>
          <w:szCs w:val="24"/>
        </w:rPr>
        <w:t>Положения о закупках.</w:t>
      </w:r>
      <w:bookmarkEnd w:id="266"/>
      <w:bookmarkEnd w:id="267"/>
    </w:p>
    <w:p w14:paraId="5D268DA8" w14:textId="77777777" w:rsidR="00483E1A" w:rsidRPr="00B63497" w:rsidRDefault="00483E1A" w:rsidP="00A73997">
      <w:pPr>
        <w:pStyle w:val="ab"/>
        <w:numPr>
          <w:ilvl w:val="2"/>
          <w:numId w:val="12"/>
        </w:numPr>
        <w:tabs>
          <w:tab w:val="left" w:pos="1418"/>
        </w:tabs>
        <w:spacing w:before="120"/>
        <w:ind w:left="0" w:firstLine="567"/>
        <w:jc w:val="both"/>
        <w:rPr>
          <w:sz w:val="24"/>
          <w:szCs w:val="24"/>
        </w:rPr>
      </w:pPr>
      <w:r w:rsidRPr="00B6349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5373B754" w14:textId="053D684E" w:rsidR="00F23A29" w:rsidRPr="00B63497" w:rsidRDefault="00483E1A" w:rsidP="00A73997">
      <w:pPr>
        <w:pStyle w:val="ab"/>
        <w:numPr>
          <w:ilvl w:val="2"/>
          <w:numId w:val="12"/>
        </w:numPr>
        <w:tabs>
          <w:tab w:val="left" w:pos="1418"/>
        </w:tabs>
        <w:spacing w:before="120"/>
        <w:ind w:left="0" w:firstLine="567"/>
        <w:jc w:val="both"/>
        <w:rPr>
          <w:sz w:val="24"/>
          <w:szCs w:val="24"/>
        </w:rPr>
      </w:pPr>
      <w:r w:rsidRPr="00B6349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194CE6C9" w14:textId="7F462B14" w:rsidR="00F23A29" w:rsidRPr="00B63497" w:rsidRDefault="00F23A29" w:rsidP="00A73997">
      <w:pPr>
        <w:pStyle w:val="2"/>
        <w:numPr>
          <w:ilvl w:val="1"/>
          <w:numId w:val="12"/>
        </w:numPr>
        <w:tabs>
          <w:tab w:val="left" w:pos="1418"/>
        </w:tabs>
        <w:spacing w:before="120" w:after="120"/>
        <w:ind w:left="0" w:firstLine="567"/>
        <w:jc w:val="both"/>
        <w:rPr>
          <w:sz w:val="24"/>
          <w:szCs w:val="24"/>
          <w:lang w:val="ru-RU"/>
        </w:rPr>
      </w:pPr>
      <w:bookmarkStart w:id="268" w:name="_Ref119429686"/>
      <w:bookmarkStart w:id="269" w:name="_Ref119429982"/>
      <w:bookmarkStart w:id="270" w:name="_Toc123405487"/>
      <w:bookmarkStart w:id="271" w:name="_Ref166339283"/>
      <w:bookmarkStart w:id="272" w:name="_Toc366896170"/>
      <w:bookmarkStart w:id="273" w:name="_Toc275078233"/>
      <w:r w:rsidRPr="00B63497">
        <w:rPr>
          <w:sz w:val="24"/>
          <w:szCs w:val="24"/>
          <w:lang w:val="ru-RU"/>
        </w:rPr>
        <w:t xml:space="preserve">Изменение объема </w:t>
      </w:r>
      <w:bookmarkStart w:id="274" w:name="_Toc366896187"/>
      <w:bookmarkStart w:id="275" w:name="_Toc366896195"/>
      <w:bookmarkStart w:id="276" w:name="_Toc366896196"/>
      <w:bookmarkStart w:id="277" w:name="_Ref166350803"/>
      <w:bookmarkStart w:id="278" w:name="_Ref119429963"/>
      <w:bookmarkEnd w:id="250"/>
      <w:bookmarkEnd w:id="268"/>
      <w:bookmarkEnd w:id="269"/>
      <w:bookmarkEnd w:id="270"/>
      <w:bookmarkEnd w:id="271"/>
      <w:bookmarkEnd w:id="272"/>
      <w:bookmarkEnd w:id="273"/>
      <w:bookmarkEnd w:id="274"/>
      <w:bookmarkEnd w:id="275"/>
      <w:bookmarkEnd w:id="276"/>
      <w:r w:rsidR="00106214" w:rsidRPr="00B63497">
        <w:rPr>
          <w:sz w:val="24"/>
          <w:szCs w:val="24"/>
          <w:lang w:val="ru-RU"/>
        </w:rPr>
        <w:t>Закупки</w:t>
      </w:r>
    </w:p>
    <w:p w14:paraId="51367A21" w14:textId="24705AA7" w:rsidR="00483E1A" w:rsidRPr="00B63497" w:rsidRDefault="00483E1A" w:rsidP="00A73997">
      <w:pPr>
        <w:pStyle w:val="ab"/>
        <w:numPr>
          <w:ilvl w:val="2"/>
          <w:numId w:val="12"/>
        </w:numPr>
        <w:tabs>
          <w:tab w:val="left" w:pos="1418"/>
        </w:tabs>
        <w:spacing w:before="120"/>
        <w:ind w:left="0" w:firstLine="567"/>
        <w:jc w:val="both"/>
        <w:rPr>
          <w:bCs/>
          <w:sz w:val="24"/>
          <w:szCs w:val="24"/>
        </w:rPr>
      </w:pPr>
      <w:bookmarkStart w:id="279" w:name="_РАЗДЕЛ_I_3_ИНФОРМАЦИОННАЯ_КАРТА_КОН"/>
      <w:bookmarkStart w:id="280" w:name="_Ref119427269"/>
      <w:bookmarkStart w:id="281" w:name="_Toc166101214"/>
      <w:bookmarkStart w:id="282" w:name="_Toc228706442"/>
      <w:bookmarkStart w:id="283" w:name="_Toc366896198"/>
      <w:bookmarkStart w:id="284" w:name="_Toc275078235"/>
      <w:bookmarkStart w:id="285" w:name="OLE_LINK78"/>
      <w:bookmarkEnd w:id="12"/>
      <w:bookmarkEnd w:id="277"/>
      <w:bookmarkEnd w:id="278"/>
      <w:bookmarkEnd w:id="279"/>
      <w:r w:rsidRPr="00B6349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31F832F5" w14:textId="588647D3"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предусмотренный договором объем  закупаемой продук</w:t>
      </w:r>
      <w:r w:rsidR="004A2743">
        <w:rPr>
          <w:bCs/>
          <w:sz w:val="24"/>
          <w:szCs w:val="24"/>
        </w:rPr>
        <w:t>ции - не более чем на 20 (двадцать</w:t>
      </w:r>
      <w:r w:rsidRPr="00B63497">
        <w:rPr>
          <w:bCs/>
          <w:sz w:val="24"/>
          <w:szCs w:val="24"/>
        </w:rPr>
        <w:t xml:space="preserve">) процентов по сравнению с указанным в протоколе, составленном по результатам закупки (договоре с единственным поставщиком, </w:t>
      </w:r>
      <w:r w:rsidR="00B63497" w:rsidRPr="00B63497">
        <w:rPr>
          <w:bCs/>
          <w:sz w:val="24"/>
          <w:szCs w:val="24"/>
        </w:rPr>
        <w:t>подрядчиком</w:t>
      </w:r>
      <w:r w:rsidRPr="00B63497">
        <w:rPr>
          <w:bCs/>
          <w:sz w:val="24"/>
          <w:szCs w:val="24"/>
        </w:rPr>
        <w:t>, исполнителем).</w:t>
      </w:r>
    </w:p>
    <w:p w14:paraId="19C7BB38" w14:textId="327E4272" w:rsidR="00483E1A" w:rsidRPr="00B63497" w:rsidRDefault="00483E1A" w:rsidP="00483E1A">
      <w:pPr>
        <w:pStyle w:val="ab"/>
        <w:tabs>
          <w:tab w:val="left" w:pos="1418"/>
        </w:tabs>
        <w:spacing w:before="120"/>
        <w:ind w:left="0" w:firstLine="567"/>
        <w:jc w:val="both"/>
        <w:rPr>
          <w:bCs/>
          <w:sz w:val="24"/>
          <w:szCs w:val="24"/>
        </w:rPr>
      </w:pPr>
      <w:r w:rsidRPr="00B6349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1E66217F"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сроки исполнения обязательств по договору;</w:t>
      </w:r>
    </w:p>
    <w:p w14:paraId="4F1FC9EC" w14:textId="77777777" w:rsidR="00483E1A" w:rsidRPr="00B63497" w:rsidRDefault="00483E1A" w:rsidP="00A73997">
      <w:pPr>
        <w:pStyle w:val="ab"/>
        <w:numPr>
          <w:ilvl w:val="0"/>
          <w:numId w:val="45"/>
        </w:numPr>
        <w:tabs>
          <w:tab w:val="left" w:pos="1418"/>
        </w:tabs>
        <w:spacing w:before="120"/>
        <w:ind w:left="0" w:firstLine="567"/>
        <w:jc w:val="both"/>
        <w:rPr>
          <w:bCs/>
          <w:sz w:val="24"/>
          <w:szCs w:val="24"/>
        </w:rPr>
      </w:pPr>
      <w:r w:rsidRPr="00B63497">
        <w:rPr>
          <w:bCs/>
          <w:sz w:val="24"/>
          <w:szCs w:val="24"/>
        </w:rPr>
        <w:t>цену договора.</w:t>
      </w:r>
    </w:p>
    <w:p w14:paraId="42E943A6" w14:textId="77777777"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9D509A8" w:rsidR="00483E1A" w:rsidRPr="00B63497" w:rsidRDefault="00483E1A" w:rsidP="00A73997">
      <w:pPr>
        <w:pStyle w:val="ab"/>
        <w:numPr>
          <w:ilvl w:val="2"/>
          <w:numId w:val="12"/>
        </w:numPr>
        <w:tabs>
          <w:tab w:val="left" w:pos="1418"/>
        </w:tabs>
        <w:spacing w:before="120"/>
        <w:ind w:left="0" w:firstLine="567"/>
        <w:jc w:val="both"/>
        <w:rPr>
          <w:bCs/>
          <w:sz w:val="24"/>
          <w:szCs w:val="24"/>
        </w:rPr>
      </w:pPr>
      <w:r w:rsidRPr="00B63497">
        <w:rPr>
          <w:sz w:val="24"/>
          <w:szCs w:val="24"/>
        </w:rPr>
        <w:t>Заказчик по согласованию с контрагентом при заключении и исполнении договора вправе изменить иные не существенные условия договора.</w:t>
      </w:r>
    </w:p>
    <w:p w14:paraId="16194AFF" w14:textId="78065F99" w:rsidR="00F23A29" w:rsidRPr="00B63497" w:rsidRDefault="00F23A29" w:rsidP="00A73997">
      <w:pPr>
        <w:pStyle w:val="1"/>
        <w:keepNext w:val="0"/>
        <w:pageBreakBefore/>
        <w:numPr>
          <w:ilvl w:val="0"/>
          <w:numId w:val="32"/>
        </w:numPr>
        <w:rPr>
          <w:rStyle w:val="13"/>
          <w:b/>
          <w:bCs w:val="0"/>
          <w:lang w:val="ru-RU"/>
        </w:rPr>
      </w:pPr>
      <w:r w:rsidRPr="00B63497">
        <w:rPr>
          <w:rStyle w:val="13"/>
          <w:b/>
          <w:bCs w:val="0"/>
          <w:lang w:val="ru-RU"/>
        </w:rPr>
        <w:lastRenderedPageBreak/>
        <w:t>ИНФОРМАЦИОННАЯ КАРТА</w:t>
      </w:r>
      <w:bookmarkEnd w:id="280"/>
      <w:bookmarkEnd w:id="281"/>
      <w:bookmarkEnd w:id="282"/>
      <w:bookmarkEnd w:id="283"/>
      <w:bookmarkEnd w:id="284"/>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286"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87" w:name="OLE_LINK116"/>
            <w:bookmarkEnd w:id="285"/>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88" w:name="_Toc275078237"/>
            <w:bookmarkStart w:id="289" w:name="_Ref166267282"/>
            <w:r w:rsidRPr="00B63497">
              <w:rPr>
                <w:rFonts w:ascii="Times New Roman" w:hAnsi="Times New Roman"/>
                <w:b w:val="0"/>
                <w:sz w:val="28"/>
                <w:szCs w:val="28"/>
                <w:lang w:val="ru-RU" w:eastAsia="ru-RU"/>
              </w:rPr>
              <w:t>8.1.</w:t>
            </w:r>
            <w:bookmarkEnd w:id="288"/>
          </w:p>
          <w:bookmarkEnd w:id="289"/>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0" w:name="_Toc275078238"/>
            <w:r w:rsidRPr="00B63497">
              <w:rPr>
                <w:rFonts w:ascii="Times New Roman" w:hAnsi="Times New Roman"/>
                <w:b w:val="0"/>
                <w:sz w:val="28"/>
                <w:szCs w:val="28"/>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B63497" w:rsidRDefault="00F23A29" w:rsidP="0090212A">
            <w:pPr>
              <w:spacing w:line="264" w:lineRule="auto"/>
              <w:jc w:val="both"/>
              <w:rPr>
                <w:sz w:val="24"/>
                <w:szCs w:val="24"/>
              </w:rPr>
            </w:pPr>
            <w:r w:rsidRPr="00B63497">
              <w:rPr>
                <w:rStyle w:val="spanbodytext21"/>
                <w:sz w:val="24"/>
                <w:szCs w:val="24"/>
              </w:rPr>
              <w:t>Место нахождения:</w:t>
            </w:r>
            <w:r w:rsidRPr="00B63497">
              <w:rPr>
                <w:sz w:val="24"/>
                <w:szCs w:val="24"/>
              </w:rPr>
              <w:t xml:space="preserve"> 121099, г. Москва, ул. Новый Арбат, д. 36/9.</w:t>
            </w:r>
          </w:p>
          <w:p w14:paraId="1A53EBF5" w14:textId="4F595979" w:rsidR="00F23A29" w:rsidRPr="00B63497" w:rsidRDefault="00F23A29" w:rsidP="0090212A">
            <w:pPr>
              <w:spacing w:line="264" w:lineRule="auto"/>
              <w:jc w:val="both"/>
              <w:rPr>
                <w:sz w:val="24"/>
                <w:szCs w:val="24"/>
              </w:rPr>
            </w:pPr>
            <w:r w:rsidRPr="00B63497">
              <w:rPr>
                <w:rStyle w:val="spanbodytext21"/>
                <w:sz w:val="24"/>
                <w:szCs w:val="24"/>
              </w:rPr>
              <w:t>Почтовый адрес:</w:t>
            </w:r>
            <w:r w:rsidRPr="00B63497">
              <w:rPr>
                <w:sz w:val="24"/>
                <w:szCs w:val="24"/>
              </w:rPr>
              <w:t xml:space="preserve"> </w:t>
            </w:r>
            <w:r w:rsidR="00E768B1" w:rsidRPr="00B63497">
              <w:rPr>
                <w:sz w:val="24"/>
                <w:szCs w:val="24"/>
              </w:rPr>
              <w:t>109028, г. Москва,</w:t>
            </w:r>
            <w:r w:rsidR="00E768B1" w:rsidRPr="00B63497">
              <w:rPr>
                <w:sz w:val="24"/>
                <w:szCs w:val="24"/>
              </w:rPr>
              <w:cr/>
              <w:t>Серебряническая набережная, д.29, 7 этаж</w:t>
            </w:r>
            <w:r w:rsidR="00E768B1" w:rsidRPr="00B63497">
              <w:rPr>
                <w:sz w:val="24"/>
                <w:szCs w:val="24"/>
              </w:rPr>
              <w:cr/>
            </w:r>
            <w:r w:rsidRPr="00B63497">
              <w:rPr>
                <w:sz w:val="24"/>
                <w:szCs w:val="24"/>
              </w:rPr>
              <w:t>Контактное лицо</w:t>
            </w:r>
            <w:r w:rsidR="005773A5">
              <w:rPr>
                <w:sz w:val="24"/>
                <w:szCs w:val="24"/>
              </w:rPr>
              <w:t xml:space="preserve"> </w:t>
            </w:r>
            <w:r w:rsidR="005773A5" w:rsidRPr="005773A5">
              <w:rPr>
                <w:sz w:val="24"/>
                <w:szCs w:val="24"/>
                <w:u w:val="single"/>
              </w:rPr>
              <w:t>по закупке</w:t>
            </w:r>
            <w:r w:rsidRPr="00B63497">
              <w:rPr>
                <w:sz w:val="24"/>
                <w:szCs w:val="24"/>
              </w:rPr>
              <w:t xml:space="preserve">: </w:t>
            </w:r>
            <w:r w:rsidR="00BA69E1" w:rsidRPr="00B63497">
              <w:rPr>
                <w:sz w:val="24"/>
                <w:szCs w:val="24"/>
              </w:rPr>
              <w:t xml:space="preserve">Специалист по закупкам - </w:t>
            </w:r>
            <w:r w:rsidR="00F548D8" w:rsidRPr="00B63497">
              <w:rPr>
                <w:sz w:val="24"/>
                <w:szCs w:val="24"/>
              </w:rPr>
              <w:t>Василевская Ольга Григорьевна</w:t>
            </w:r>
          </w:p>
          <w:p w14:paraId="208FC6DC" w14:textId="5B7FC299" w:rsidR="00F23A29" w:rsidRPr="00B63497" w:rsidRDefault="005773A5" w:rsidP="0090212A">
            <w:pPr>
              <w:spacing w:line="264" w:lineRule="auto"/>
              <w:jc w:val="both"/>
              <w:rPr>
                <w:sz w:val="24"/>
                <w:szCs w:val="24"/>
              </w:rPr>
            </w:pPr>
            <w:r>
              <w:rPr>
                <w:sz w:val="24"/>
                <w:szCs w:val="24"/>
              </w:rPr>
              <w:t>Контактные</w:t>
            </w:r>
            <w:r w:rsidR="00F23A29" w:rsidRPr="00B63497">
              <w:rPr>
                <w:sz w:val="24"/>
                <w:szCs w:val="24"/>
              </w:rPr>
              <w:t xml:space="preserve"> телефон</w:t>
            </w:r>
            <w:r>
              <w:rPr>
                <w:sz w:val="24"/>
                <w:szCs w:val="24"/>
              </w:rPr>
              <w:t xml:space="preserve">ы </w:t>
            </w:r>
            <w:r w:rsidRPr="005773A5">
              <w:rPr>
                <w:sz w:val="24"/>
                <w:szCs w:val="24"/>
                <w:u w:val="single"/>
              </w:rPr>
              <w:t>для заказа пропуска</w:t>
            </w:r>
            <w:r w:rsidR="00F23A29" w:rsidRPr="00B63497">
              <w:rPr>
                <w:sz w:val="24"/>
                <w:szCs w:val="24"/>
              </w:rPr>
              <w:t>: +7 495 258 88 77</w:t>
            </w:r>
          </w:p>
          <w:p w14:paraId="46CCA9E2" w14:textId="77777777" w:rsidR="00F23A29" w:rsidRPr="00B63497" w:rsidRDefault="00F23A29" w:rsidP="0090212A">
            <w:pPr>
              <w:spacing w:line="264" w:lineRule="auto"/>
              <w:jc w:val="both"/>
              <w:rPr>
                <w:sz w:val="24"/>
                <w:szCs w:val="24"/>
              </w:rPr>
            </w:pPr>
            <w:r w:rsidRPr="00B63497">
              <w:rPr>
                <w:sz w:val="24"/>
                <w:szCs w:val="24"/>
              </w:rPr>
              <w:t>Факс: +7 495 258 88 77</w:t>
            </w:r>
          </w:p>
          <w:p w14:paraId="349E1347" w14:textId="4005F5A2" w:rsidR="00F23A29" w:rsidRPr="00B63497" w:rsidRDefault="00F23A29" w:rsidP="0090212A">
            <w:pPr>
              <w:spacing w:line="264" w:lineRule="auto"/>
              <w:jc w:val="both"/>
              <w:rPr>
                <w:sz w:val="24"/>
                <w:szCs w:val="24"/>
              </w:rPr>
            </w:pPr>
            <w:r w:rsidRPr="00B63497">
              <w:rPr>
                <w:sz w:val="24"/>
                <w:szCs w:val="24"/>
              </w:rPr>
              <w:t xml:space="preserve">Адрес электронной почты: </w:t>
            </w:r>
            <w:hyperlink r:id="rId11" w:history="1">
              <w:r w:rsidR="00F548D8" w:rsidRPr="00B63497">
                <w:rPr>
                  <w:rStyle w:val="affa"/>
                  <w:sz w:val="24"/>
                  <w:szCs w:val="24"/>
                </w:rPr>
                <w:t xml:space="preserve"> ovasilevskaya@iidf.ru</w:t>
              </w:r>
            </w:hyperlink>
          </w:p>
          <w:p w14:paraId="2F564BE8" w14:textId="2659290C" w:rsidR="00F23A29" w:rsidRPr="00B63497" w:rsidRDefault="00F23A29" w:rsidP="0090212A">
            <w:pPr>
              <w:spacing w:line="264" w:lineRule="auto"/>
              <w:jc w:val="both"/>
              <w:rPr>
                <w:b/>
                <w:iCs/>
                <w:spacing w:val="1"/>
                <w:sz w:val="24"/>
                <w:szCs w:val="24"/>
              </w:rPr>
            </w:pPr>
            <w:r w:rsidRPr="00B63497">
              <w:rPr>
                <w:sz w:val="24"/>
                <w:szCs w:val="24"/>
              </w:rPr>
              <w:t xml:space="preserve">Сайт </w:t>
            </w:r>
            <w:r w:rsidR="00AF4C4D" w:rsidRPr="00B63497">
              <w:rPr>
                <w:sz w:val="24"/>
                <w:szCs w:val="24"/>
              </w:rPr>
              <w:t>Заказчик</w:t>
            </w:r>
            <w:r w:rsidRPr="00B63497">
              <w:rPr>
                <w:sz w:val="24"/>
                <w:szCs w:val="24"/>
              </w:rPr>
              <w:t xml:space="preserve">а в сети «Интернет» </w:t>
            </w:r>
            <w:hyperlink r:id="rId12" w:history="1">
              <w:r w:rsidRPr="00B63497">
                <w:rPr>
                  <w:rStyle w:val="affa"/>
                  <w:sz w:val="24"/>
                  <w:szCs w:val="24"/>
                </w:rPr>
                <w:t>www.iidf.ru</w:t>
              </w:r>
            </w:hyperlink>
            <w:r w:rsidRPr="00B63497">
              <w:rPr>
                <w:sz w:val="24"/>
                <w:szCs w:val="24"/>
              </w:rPr>
              <w:t>.</w:t>
            </w:r>
          </w:p>
        </w:tc>
      </w:tr>
      <w:tr w:rsidR="00F23A29" w:rsidRPr="00B6349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1" w:name="_Toc275078239"/>
            <w:r w:rsidRPr="00B63497">
              <w:rPr>
                <w:rFonts w:ascii="Times New Roman" w:hAnsi="Times New Roman"/>
                <w:b w:val="0"/>
                <w:sz w:val="28"/>
                <w:szCs w:val="28"/>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8057C1" w:rsidRDefault="00F23A29" w:rsidP="009A3E06">
            <w:pPr>
              <w:keepNext/>
              <w:keepLines/>
              <w:widowControl w:val="0"/>
              <w:suppressLineNumbers/>
              <w:suppressAutoHyphens/>
              <w:spacing w:line="264" w:lineRule="auto"/>
              <w:rPr>
                <w:b/>
                <w:sz w:val="24"/>
                <w:szCs w:val="24"/>
              </w:rPr>
            </w:pPr>
            <w:r w:rsidRPr="008057C1">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FC9F388" w14:textId="1A3CBFDE" w:rsidR="00880614" w:rsidRPr="000A632E" w:rsidRDefault="000A632E" w:rsidP="000A632E">
            <w:pPr>
              <w:spacing w:after="200"/>
              <w:jc w:val="both"/>
              <w:rPr>
                <w:b/>
                <w:sz w:val="24"/>
                <w:szCs w:val="24"/>
              </w:rPr>
            </w:pPr>
            <w:r w:rsidRPr="000A632E">
              <w:rPr>
                <w:b/>
                <w:sz w:val="24"/>
                <w:szCs w:val="24"/>
              </w:rPr>
              <w:t xml:space="preserve">Право заключения договора на оказание услуг по уборке помещений офиса Фонда развития интернет-инициатив. </w:t>
            </w:r>
          </w:p>
          <w:p w14:paraId="3470C919" w14:textId="784F284C" w:rsidR="00F23A29" w:rsidRPr="00B63497" w:rsidRDefault="00F23A29" w:rsidP="00864560">
            <w:pPr>
              <w:pStyle w:val="1"/>
              <w:numPr>
                <w:ilvl w:val="0"/>
                <w:numId w:val="0"/>
              </w:numPr>
              <w:spacing w:before="0" w:after="0" w:line="264" w:lineRule="auto"/>
              <w:jc w:val="both"/>
              <w:rPr>
                <w:sz w:val="24"/>
                <w:szCs w:val="24"/>
                <w:lang w:val="ru-RU"/>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2" w:name="_Toc275078240"/>
            <w:r w:rsidRPr="00B63497">
              <w:rPr>
                <w:rFonts w:ascii="Times New Roman" w:hAnsi="Times New Roman"/>
                <w:b w:val="0"/>
                <w:sz w:val="28"/>
                <w:szCs w:val="28"/>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B63497" w:rsidRDefault="00F23A29" w:rsidP="0090212A">
            <w:pPr>
              <w:pStyle w:val="ConsPlusNormal"/>
              <w:widowControl/>
              <w:spacing w:line="264" w:lineRule="auto"/>
              <w:ind w:firstLine="0"/>
              <w:jc w:val="both"/>
              <w:rPr>
                <w:rFonts w:ascii="Times New Roman" w:hAnsi="Times New Roman" w:cs="Times New Roman"/>
                <w:sz w:val="24"/>
                <w:szCs w:val="24"/>
              </w:rPr>
            </w:pPr>
            <w:r w:rsidRPr="00B63497">
              <w:rPr>
                <w:rFonts w:ascii="Times New Roman" w:hAnsi="Times New Roman" w:cs="Times New Roman"/>
                <w:sz w:val="24"/>
                <w:szCs w:val="24"/>
              </w:rPr>
              <w:t xml:space="preserve">Закупочная документация размещена на сайте </w:t>
            </w:r>
            <w:r w:rsidR="00AF4C4D" w:rsidRPr="00B63497">
              <w:rPr>
                <w:rFonts w:ascii="Times New Roman" w:hAnsi="Times New Roman" w:cs="Times New Roman"/>
                <w:sz w:val="24"/>
                <w:szCs w:val="24"/>
              </w:rPr>
              <w:t>Заказчик</w:t>
            </w:r>
            <w:r w:rsidRPr="00B63497">
              <w:rPr>
                <w:rFonts w:ascii="Times New Roman" w:hAnsi="Times New Roman" w:cs="Times New Roman"/>
                <w:sz w:val="24"/>
                <w:szCs w:val="24"/>
              </w:rPr>
              <w:t xml:space="preserve">а </w:t>
            </w:r>
            <w:hyperlink r:id="rId13" w:history="1">
              <w:r w:rsidRPr="00B63497">
                <w:rPr>
                  <w:rStyle w:val="affa"/>
                  <w:rFonts w:ascii="Times New Roman" w:hAnsi="Times New Roman"/>
                  <w:sz w:val="24"/>
                  <w:szCs w:val="24"/>
                </w:rPr>
                <w:t>www.iidf.ru</w:t>
              </w:r>
            </w:hyperlink>
            <w:r w:rsidRPr="00B63497">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3" w:name="_Toc275078241"/>
            <w:r w:rsidRPr="00B63497">
              <w:rPr>
                <w:rFonts w:ascii="Times New Roman" w:hAnsi="Times New Roman"/>
                <w:b w:val="0"/>
                <w:sz w:val="28"/>
                <w:szCs w:val="28"/>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B63497" w:rsidRDefault="00F23A29" w:rsidP="00483E1A">
            <w:pPr>
              <w:keepNext/>
              <w:keepLines/>
              <w:widowControl w:val="0"/>
              <w:suppressLineNumbers/>
              <w:suppressAutoHyphens/>
              <w:spacing w:line="264" w:lineRule="auto"/>
              <w:rPr>
                <w:b/>
                <w:sz w:val="24"/>
                <w:szCs w:val="24"/>
              </w:rPr>
            </w:pPr>
            <w:r w:rsidRPr="00B63497">
              <w:rPr>
                <w:b/>
                <w:sz w:val="24"/>
                <w:szCs w:val="24"/>
              </w:rPr>
              <w:t xml:space="preserve">Наименование </w:t>
            </w:r>
            <w:r w:rsidR="00483E1A" w:rsidRPr="00B63497">
              <w:rPr>
                <w:b/>
                <w:sz w:val="24"/>
                <w:szCs w:val="24"/>
              </w:rPr>
              <w:t xml:space="preserve">количество и место поставки товаров (выполнения работ, оказания услуг): </w:t>
            </w:r>
          </w:p>
          <w:p w14:paraId="52C68598" w14:textId="357F33B4" w:rsidR="00F23A29" w:rsidRPr="00B63497" w:rsidRDefault="00F23A29" w:rsidP="009A3E06">
            <w:pPr>
              <w:keepNext/>
              <w:keepLines/>
              <w:widowControl w:val="0"/>
              <w:suppressLineNumbers/>
              <w:suppressAutoHyphens/>
              <w:spacing w:line="264" w:lineRule="auto"/>
              <w:rPr>
                <w:sz w:val="24"/>
                <w:szCs w:val="24"/>
              </w:rPr>
            </w:pPr>
            <w:r w:rsidRPr="00B6349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4B88D5FF" w:rsidR="00F23A29" w:rsidRPr="00B63497" w:rsidRDefault="00F23A29" w:rsidP="0090212A">
            <w:pPr>
              <w:keepNext/>
              <w:keepLines/>
              <w:widowControl w:val="0"/>
              <w:suppressLineNumbers/>
              <w:suppressAutoHyphens/>
              <w:jc w:val="both"/>
              <w:rPr>
                <w:bCs/>
                <w:sz w:val="24"/>
                <w:szCs w:val="24"/>
              </w:rPr>
            </w:pPr>
            <w:bookmarkStart w:id="294" w:name="_Toc275177222"/>
            <w:bookmarkStart w:id="295" w:name="_Toc292372134"/>
            <w:bookmarkStart w:id="296" w:name="_Toc321331733"/>
            <w:r w:rsidRPr="00B63497">
              <w:rPr>
                <w:b/>
                <w:sz w:val="24"/>
                <w:szCs w:val="24"/>
              </w:rPr>
              <w:t>Наименование</w:t>
            </w:r>
            <w:r w:rsidR="00483E1A" w:rsidRPr="00B63497">
              <w:rPr>
                <w:b/>
                <w:sz w:val="24"/>
                <w:szCs w:val="24"/>
              </w:rPr>
              <w:t>, количество и место поставки товаров (выполнения работ, оказания услуг)</w:t>
            </w:r>
            <w:r w:rsidRPr="00B63497">
              <w:rPr>
                <w:b/>
                <w:sz w:val="24"/>
                <w:szCs w:val="24"/>
              </w:rPr>
              <w:t xml:space="preserve">: </w:t>
            </w:r>
            <w:r w:rsidR="00483E1A" w:rsidRPr="00B63497">
              <w:rPr>
                <w:sz w:val="24"/>
                <w:szCs w:val="24"/>
              </w:rPr>
              <w:t>определен</w:t>
            </w:r>
            <w:r w:rsidR="00975D96">
              <w:rPr>
                <w:sz w:val="24"/>
                <w:szCs w:val="24"/>
              </w:rPr>
              <w:t>о</w:t>
            </w:r>
            <w:r w:rsidR="009A3E06" w:rsidRPr="00B63497">
              <w:rPr>
                <w:sz w:val="24"/>
                <w:szCs w:val="24"/>
              </w:rPr>
              <w:t xml:space="preserve"> в технической части закупочной документации (Часть</w:t>
            </w:r>
            <w:r w:rsidR="000A632E">
              <w:rPr>
                <w:sz w:val="24"/>
                <w:szCs w:val="24"/>
              </w:rPr>
              <w:t xml:space="preserve">  </w:t>
            </w:r>
            <w:r w:rsidR="00FE0AA7" w:rsidRPr="00B63497">
              <w:rPr>
                <w:sz w:val="24"/>
                <w:szCs w:val="24"/>
              </w:rPr>
              <w:t>V</w:t>
            </w:r>
            <w:r w:rsidR="000A632E">
              <w:rPr>
                <w:sz w:val="24"/>
                <w:szCs w:val="24"/>
                <w:lang w:val="en-US"/>
              </w:rPr>
              <w:t>I</w:t>
            </w:r>
            <w:r w:rsidR="009A3E06" w:rsidRPr="00B63497">
              <w:rPr>
                <w:sz w:val="24"/>
                <w:szCs w:val="24"/>
              </w:rPr>
              <w:t>).</w:t>
            </w:r>
          </w:p>
          <w:bookmarkEnd w:id="294"/>
          <w:bookmarkEnd w:id="295"/>
          <w:bookmarkEnd w:id="296"/>
          <w:p w14:paraId="2B2C77E4" w14:textId="3A146D93" w:rsidR="005F5113" w:rsidRPr="00B63497" w:rsidRDefault="00F23A29" w:rsidP="005F5113">
            <w:pPr>
              <w:tabs>
                <w:tab w:val="center" w:pos="3515"/>
              </w:tabs>
              <w:spacing w:after="60"/>
              <w:jc w:val="both"/>
            </w:pPr>
            <w:r w:rsidRPr="00B63497">
              <w:rPr>
                <w:b/>
                <w:noProof/>
                <w:sz w:val="24"/>
                <w:szCs w:val="24"/>
              </w:rPr>
              <w:t>Срок поставки товаров</w:t>
            </w:r>
            <w:r w:rsidR="00483E1A" w:rsidRPr="00B63497">
              <w:rPr>
                <w:b/>
                <w:noProof/>
                <w:sz w:val="24"/>
                <w:szCs w:val="24"/>
              </w:rPr>
              <w:t xml:space="preserve"> </w:t>
            </w:r>
            <w:r w:rsidR="00483E1A" w:rsidRPr="00B63497">
              <w:rPr>
                <w:b/>
                <w:sz w:val="24"/>
                <w:szCs w:val="24"/>
              </w:rPr>
              <w:t>(выполнения работ, оказания услуг)</w:t>
            </w:r>
            <w:r w:rsidRPr="00B63497">
              <w:rPr>
                <w:b/>
                <w:kern w:val="28"/>
                <w:sz w:val="24"/>
                <w:szCs w:val="24"/>
              </w:rPr>
              <w:t>:</w:t>
            </w:r>
            <w:r w:rsidRPr="00B63497">
              <w:rPr>
                <w:noProof/>
                <w:sz w:val="24"/>
                <w:szCs w:val="24"/>
              </w:rPr>
              <w:t xml:space="preserve"> </w:t>
            </w:r>
            <w:r w:rsidR="005773A5">
              <w:rPr>
                <w:sz w:val="22"/>
                <w:szCs w:val="22"/>
              </w:rPr>
              <w:t>12 месяцев с даты заключения договора.</w:t>
            </w:r>
          </w:p>
          <w:p w14:paraId="4AC2B87D" w14:textId="77777777" w:rsidR="00F23A29" w:rsidRPr="00B63497" w:rsidRDefault="00F23A29" w:rsidP="005F5113">
            <w:pPr>
              <w:rPr>
                <w:sz w:val="24"/>
                <w:szCs w:val="24"/>
              </w:rPr>
            </w:pP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7" w:name="_Toc275078242"/>
            <w:r w:rsidRPr="00B63497">
              <w:rPr>
                <w:rFonts w:ascii="Times New Roman" w:hAnsi="Times New Roman"/>
                <w:b w:val="0"/>
                <w:sz w:val="28"/>
                <w:szCs w:val="28"/>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7770DA6D" w:rsidR="00F23A29" w:rsidRPr="00B63497" w:rsidRDefault="00483E1A" w:rsidP="009A3E06">
            <w:pPr>
              <w:keepNext/>
              <w:keepLines/>
              <w:widowControl w:val="0"/>
              <w:suppressLineNumbers/>
              <w:suppressAutoHyphens/>
              <w:spacing w:line="264" w:lineRule="auto"/>
              <w:rPr>
                <w:sz w:val="24"/>
                <w:szCs w:val="24"/>
              </w:rPr>
            </w:pPr>
            <w:r w:rsidRPr="00B63497">
              <w:rPr>
                <w:b/>
                <w:sz w:val="24"/>
                <w:szCs w:val="24"/>
              </w:rPr>
              <w:t>Начальная (максимальная) цена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0383F9" w14:textId="0AAABAF6" w:rsidR="00330A7B" w:rsidRPr="00B63497" w:rsidRDefault="00F23A29" w:rsidP="000A632E">
            <w:pPr>
              <w:autoSpaceDE w:val="0"/>
              <w:autoSpaceDN w:val="0"/>
              <w:adjustRightInd w:val="0"/>
              <w:spacing w:line="360" w:lineRule="auto"/>
              <w:rPr>
                <w:b/>
                <w:sz w:val="24"/>
                <w:szCs w:val="24"/>
              </w:rPr>
            </w:pPr>
            <w:r w:rsidRPr="00B63497">
              <w:rPr>
                <w:sz w:val="24"/>
                <w:szCs w:val="24"/>
              </w:rPr>
              <w:t xml:space="preserve">Начальная (максимальная) цена </w:t>
            </w:r>
            <w:r w:rsidR="000A632E">
              <w:rPr>
                <w:sz w:val="24"/>
                <w:szCs w:val="24"/>
              </w:rPr>
              <w:t xml:space="preserve">договора </w:t>
            </w:r>
            <w:r w:rsidRPr="00B63497">
              <w:rPr>
                <w:sz w:val="24"/>
                <w:szCs w:val="24"/>
              </w:rPr>
              <w:t>составляет</w:t>
            </w:r>
            <w:r w:rsidRPr="00B63497">
              <w:rPr>
                <w:b/>
                <w:sz w:val="24"/>
                <w:szCs w:val="24"/>
              </w:rPr>
              <w:t xml:space="preserve"> </w:t>
            </w:r>
            <w:r w:rsidR="001F4E4E" w:rsidRPr="008057C1">
              <w:rPr>
                <w:b/>
                <w:color w:val="1F497D" w:themeColor="text2"/>
                <w:sz w:val="24"/>
                <w:szCs w:val="24"/>
              </w:rPr>
              <w:t xml:space="preserve">– </w:t>
            </w:r>
            <w:r w:rsidR="005773A5">
              <w:rPr>
                <w:b/>
                <w:sz w:val="24"/>
                <w:szCs w:val="24"/>
              </w:rPr>
              <w:t xml:space="preserve">3 200 </w:t>
            </w:r>
            <w:r w:rsidR="000A632E" w:rsidRPr="000A632E">
              <w:rPr>
                <w:b/>
                <w:sz w:val="24"/>
                <w:szCs w:val="24"/>
              </w:rPr>
              <w:t>000 (три миллиона двести тысяч) руб., в т.ч. НДС-18%.</w:t>
            </w:r>
          </w:p>
          <w:p w14:paraId="3BB59422" w14:textId="4D18766B" w:rsidR="00F23A29" w:rsidRPr="00B63497" w:rsidRDefault="001F4E4E" w:rsidP="000A632E">
            <w:pPr>
              <w:jc w:val="both"/>
              <w:rPr>
                <w:b/>
                <w:sz w:val="24"/>
                <w:szCs w:val="24"/>
              </w:rPr>
            </w:pPr>
            <w:r w:rsidRPr="00B63497">
              <w:rPr>
                <w:sz w:val="24"/>
                <w:szCs w:val="24"/>
              </w:rPr>
              <w:t>Начальная (максимальная) цена включает</w:t>
            </w:r>
            <w:r w:rsidRPr="00B63497">
              <w:rPr>
                <w:b/>
                <w:sz w:val="24"/>
                <w:szCs w:val="24"/>
              </w:rPr>
              <w:t xml:space="preserve"> </w:t>
            </w:r>
            <w:r w:rsidR="00F23A29" w:rsidRPr="00B63497">
              <w:rPr>
                <w:sz w:val="24"/>
                <w:szCs w:val="24"/>
              </w:rPr>
              <w:t xml:space="preserve">в себя стоимость всех затрат, издержек и иных расходов </w:t>
            </w:r>
            <w:r w:rsidR="0088011D" w:rsidRPr="00B63497">
              <w:rPr>
                <w:rFonts w:eastAsia="Calibri"/>
                <w:bCs/>
                <w:sz w:val="24"/>
                <w:szCs w:val="24"/>
              </w:rPr>
              <w:t>Исполнителя</w:t>
            </w:r>
            <w:r w:rsidR="00F23A29" w:rsidRPr="00B63497">
              <w:rPr>
                <w:sz w:val="24"/>
                <w:szCs w:val="24"/>
              </w:rPr>
              <w:t xml:space="preserve">, необходимых для </w:t>
            </w:r>
            <w:r w:rsidR="0088011D" w:rsidRPr="00B63497">
              <w:rPr>
                <w:sz w:val="24"/>
                <w:szCs w:val="24"/>
              </w:rPr>
              <w:t>оказания услуг</w:t>
            </w:r>
            <w:r w:rsidR="00F23A29" w:rsidRPr="00B63497">
              <w:rPr>
                <w:sz w:val="24"/>
                <w:szCs w:val="24"/>
              </w:rPr>
              <w:t xml:space="preserve">, налоги и иные обязательные платежи, вознаграждение </w:t>
            </w:r>
            <w:r w:rsidR="0088011D" w:rsidRPr="00B63497">
              <w:rPr>
                <w:rFonts w:eastAsia="Calibri"/>
                <w:bCs/>
                <w:sz w:val="24"/>
                <w:szCs w:val="24"/>
              </w:rPr>
              <w:t>Исполнителя</w:t>
            </w:r>
            <w:r w:rsidR="00686253" w:rsidRPr="00B63497">
              <w:rPr>
                <w:sz w:val="24"/>
                <w:szCs w:val="24"/>
              </w:rPr>
              <w:t>.</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45"/>
            <w:bookmarkStart w:id="299" w:name="_Ref166311380"/>
            <w:r w:rsidRPr="00B63497">
              <w:rPr>
                <w:rFonts w:ascii="Times New Roman" w:hAnsi="Times New Roman"/>
                <w:b w:val="0"/>
                <w:sz w:val="28"/>
                <w:szCs w:val="28"/>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Форма, сроки и порядок оплаты </w:t>
            </w:r>
            <w:r w:rsidRPr="00B63497">
              <w:rPr>
                <w:sz w:val="24"/>
                <w:szCs w:val="24"/>
              </w:rPr>
              <w:lastRenderedPageBreak/>
              <w:t xml:space="preserve">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77777777" w:rsidR="00F23A29" w:rsidRPr="00B63497" w:rsidRDefault="00F23A29" w:rsidP="0090212A">
            <w:pPr>
              <w:widowControl w:val="0"/>
              <w:spacing w:line="264" w:lineRule="auto"/>
              <w:jc w:val="both"/>
              <w:rPr>
                <w:sz w:val="24"/>
                <w:szCs w:val="24"/>
              </w:rPr>
            </w:pPr>
            <w:r w:rsidRPr="00B63497">
              <w:rPr>
                <w:sz w:val="24"/>
                <w:szCs w:val="24"/>
              </w:rPr>
              <w:lastRenderedPageBreak/>
              <w:t xml:space="preserve">Безналичный расчет. </w:t>
            </w:r>
          </w:p>
          <w:p w14:paraId="69B77C90" w14:textId="1AB2D438" w:rsidR="00F23A29" w:rsidRPr="00B63497" w:rsidRDefault="00F23A29" w:rsidP="0090212A">
            <w:pPr>
              <w:pStyle w:val="ConsPlusNonformat"/>
              <w:spacing w:line="264" w:lineRule="auto"/>
              <w:jc w:val="both"/>
              <w:rPr>
                <w:rFonts w:ascii="Times New Roman" w:hAnsi="Times New Roman" w:cs="Times New Roman"/>
                <w:sz w:val="24"/>
                <w:szCs w:val="24"/>
              </w:rPr>
            </w:pPr>
            <w:r w:rsidRPr="00B63497">
              <w:rPr>
                <w:rFonts w:ascii="Times New Roman" w:hAnsi="Times New Roman" w:cs="Times New Roman"/>
                <w:sz w:val="24"/>
                <w:szCs w:val="24"/>
              </w:rPr>
              <w:t xml:space="preserve">Оплата </w:t>
            </w:r>
            <w:r w:rsidR="009A3E06" w:rsidRPr="00B63497">
              <w:rPr>
                <w:rFonts w:ascii="Times New Roman" w:hAnsi="Times New Roman" w:cs="Times New Roman"/>
                <w:sz w:val="24"/>
                <w:szCs w:val="24"/>
              </w:rPr>
              <w:t>товара</w:t>
            </w:r>
            <w:r w:rsidRPr="00B63497">
              <w:rPr>
                <w:rFonts w:ascii="Times New Roman" w:hAnsi="Times New Roman" w:cs="Times New Roman"/>
                <w:sz w:val="24"/>
                <w:szCs w:val="24"/>
              </w:rPr>
              <w:t xml:space="preserve"> осуществляется </w:t>
            </w:r>
            <w:r w:rsidR="00AF4C4D" w:rsidRPr="00B63497">
              <w:rPr>
                <w:rFonts w:ascii="Times New Roman" w:hAnsi="Times New Roman" w:cs="Times New Roman"/>
                <w:sz w:val="24"/>
                <w:szCs w:val="24"/>
              </w:rPr>
              <w:t>Заказчик</w:t>
            </w:r>
            <w:r w:rsidR="00FE0AA7" w:rsidRPr="00B63497">
              <w:rPr>
                <w:rFonts w:ascii="Times New Roman" w:hAnsi="Times New Roman" w:cs="Times New Roman"/>
                <w:sz w:val="24"/>
                <w:szCs w:val="24"/>
              </w:rPr>
              <w:t xml:space="preserve">ом в соответствии со </w:t>
            </w:r>
            <w:r w:rsidR="00FE0AA7" w:rsidRPr="00B63497">
              <w:rPr>
                <w:rFonts w:ascii="Times New Roman" w:hAnsi="Times New Roman" w:cs="Times New Roman"/>
                <w:sz w:val="24"/>
                <w:szCs w:val="24"/>
              </w:rPr>
              <w:lastRenderedPageBreak/>
              <w:t>статьей 2 части</w:t>
            </w:r>
            <w:r w:rsidRPr="00B63497">
              <w:rPr>
                <w:rFonts w:ascii="Times New Roman" w:hAnsi="Times New Roman" w:cs="Times New Roman"/>
                <w:sz w:val="24"/>
                <w:szCs w:val="24"/>
              </w:rPr>
              <w:t xml:space="preserve"> V «Проект договора» закупочной документации.</w:t>
            </w:r>
          </w:p>
          <w:p w14:paraId="3F329C18" w14:textId="3BF8C53C" w:rsidR="00F23A29" w:rsidRPr="00B63497" w:rsidRDefault="00F23A29" w:rsidP="0088011D">
            <w:pPr>
              <w:spacing w:line="264" w:lineRule="auto"/>
              <w:jc w:val="both"/>
              <w:rPr>
                <w:bCs/>
                <w:sz w:val="24"/>
                <w:szCs w:val="24"/>
              </w:rPr>
            </w:pPr>
            <w:r w:rsidRPr="00B63497">
              <w:rPr>
                <w:sz w:val="24"/>
                <w:szCs w:val="24"/>
              </w:rPr>
              <w:t xml:space="preserve">Оплата осуществляется в безналичном порядке путем перечисления </w:t>
            </w:r>
            <w:r w:rsidR="00AF4C4D" w:rsidRPr="00B63497">
              <w:rPr>
                <w:sz w:val="24"/>
                <w:szCs w:val="24"/>
              </w:rPr>
              <w:t>Заказчик</w:t>
            </w:r>
            <w:r w:rsidRPr="00B63497">
              <w:rPr>
                <w:sz w:val="24"/>
                <w:szCs w:val="24"/>
              </w:rPr>
              <w:t xml:space="preserve">ом денежных средств на расчетный счет </w:t>
            </w:r>
            <w:r w:rsidR="0088011D" w:rsidRPr="00B63497">
              <w:rPr>
                <w:rFonts w:eastAsia="Calibri"/>
                <w:bCs/>
                <w:sz w:val="24"/>
                <w:szCs w:val="24"/>
              </w:rPr>
              <w:t>Исполнителя</w:t>
            </w:r>
            <w:r w:rsidRPr="00B63497">
              <w:rPr>
                <w:sz w:val="24"/>
                <w:szCs w:val="24"/>
              </w:rPr>
              <w:t>.</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300" w:name="_Ref166312013"/>
            <w:r w:rsidRPr="00B63497">
              <w:rPr>
                <w:sz w:val="28"/>
                <w:szCs w:val="28"/>
              </w:rPr>
              <w:lastRenderedPageBreak/>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4D0840F" w:rsidR="00F23A29" w:rsidRPr="00B63497" w:rsidRDefault="00F23A29" w:rsidP="009A3E06">
            <w:pPr>
              <w:spacing w:line="264" w:lineRule="auto"/>
              <w:rPr>
                <w:sz w:val="24"/>
                <w:szCs w:val="24"/>
              </w:rPr>
            </w:pPr>
            <w:r w:rsidRPr="00B63497">
              <w:rPr>
                <w:sz w:val="24"/>
                <w:szCs w:val="24"/>
              </w:rPr>
              <w:t xml:space="preserve">Требования к участникам закупки, 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4213B9" w14:textId="04E15AD3" w:rsidR="00FE0AA7" w:rsidRPr="001907DA" w:rsidRDefault="001907DA" w:rsidP="001907DA">
            <w:pPr>
              <w:jc w:val="both"/>
              <w:rPr>
                <w:sz w:val="24"/>
                <w:szCs w:val="24"/>
              </w:rPr>
            </w:pPr>
            <w:r>
              <w:rPr>
                <w:sz w:val="24"/>
                <w:szCs w:val="24"/>
              </w:rPr>
              <w:t>Не предусмотрены.</w:t>
            </w: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46"/>
            <w:bookmarkStart w:id="302" w:name="_Ref166324425"/>
            <w:r w:rsidRPr="00B63497">
              <w:rPr>
                <w:rFonts w:ascii="Times New Roman" w:hAnsi="Times New Roman"/>
                <w:b w:val="0"/>
                <w:sz w:val="28"/>
                <w:szCs w:val="28"/>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63497" w:rsidRDefault="00F23A29" w:rsidP="0090212A">
            <w:pPr>
              <w:keepNext/>
              <w:keepLines/>
              <w:widowControl w:val="0"/>
              <w:suppressLineNumbers/>
              <w:suppressAutoHyphens/>
              <w:spacing w:line="264" w:lineRule="auto"/>
              <w:jc w:val="both"/>
              <w:rPr>
                <w:snapToGrid w:val="0"/>
                <w:sz w:val="24"/>
                <w:szCs w:val="24"/>
              </w:rPr>
            </w:pPr>
            <w:r w:rsidRPr="00B63497">
              <w:rPr>
                <w:sz w:val="24"/>
                <w:szCs w:val="24"/>
              </w:rPr>
              <w:t>Допускается.</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7"/>
            <w:bookmarkStart w:id="304" w:name="_Ref166381471"/>
            <w:r w:rsidRPr="00B63497">
              <w:rPr>
                <w:rFonts w:ascii="Times New Roman" w:hAnsi="Times New Roman"/>
                <w:b w:val="0"/>
                <w:sz w:val="28"/>
                <w:szCs w:val="28"/>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Дата начала и окончания срока предоставления участникам закупки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3F17F47" w:rsidR="00F23A29" w:rsidRPr="00B63497" w:rsidRDefault="00D37B83" w:rsidP="001337D1">
            <w:pPr>
              <w:spacing w:line="264" w:lineRule="auto"/>
              <w:jc w:val="both"/>
              <w:rPr>
                <w:sz w:val="24"/>
                <w:szCs w:val="24"/>
              </w:rPr>
            </w:pPr>
            <w:r>
              <w:rPr>
                <w:sz w:val="24"/>
                <w:szCs w:val="24"/>
              </w:rPr>
              <w:t>С</w:t>
            </w:r>
            <w:r w:rsidR="005773A5">
              <w:rPr>
                <w:sz w:val="24"/>
                <w:szCs w:val="24"/>
              </w:rPr>
              <w:t xml:space="preserve"> 01 марта 2016 года по </w:t>
            </w:r>
            <w:r>
              <w:rPr>
                <w:sz w:val="24"/>
                <w:szCs w:val="24"/>
              </w:rPr>
              <w:t>11</w:t>
            </w:r>
            <w:r w:rsidR="000F700D">
              <w:rPr>
                <w:sz w:val="24"/>
                <w:szCs w:val="24"/>
              </w:rPr>
              <w:t xml:space="preserve"> марта 2016 года</w:t>
            </w:r>
            <w:r>
              <w:rPr>
                <w:sz w:val="24"/>
                <w:szCs w:val="24"/>
              </w:rPr>
              <w:t>.</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5" w:name="_Toc275078248"/>
            <w:r w:rsidRPr="00B63497">
              <w:rPr>
                <w:rFonts w:ascii="Times New Roman" w:hAnsi="Times New Roman"/>
                <w:b w:val="0"/>
                <w:sz w:val="28"/>
                <w:szCs w:val="28"/>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2CB53A2A" w14:textId="6B58E69E" w:rsidR="00F23A29" w:rsidRPr="00B63497" w:rsidRDefault="00F23A29" w:rsidP="009A3E06">
            <w:pPr>
              <w:spacing w:line="264" w:lineRule="auto"/>
              <w:jc w:val="both"/>
              <w:rPr>
                <w:sz w:val="24"/>
                <w:szCs w:val="24"/>
              </w:rPr>
            </w:pPr>
            <w:r w:rsidRPr="00B63497">
              <w:rPr>
                <w:sz w:val="24"/>
                <w:szCs w:val="24"/>
              </w:rPr>
              <w:t xml:space="preserve">Дата начала подачи предложений на участие в закупке: </w:t>
            </w:r>
            <w:r w:rsidR="00D37B83" w:rsidRPr="00D37B83">
              <w:rPr>
                <w:b/>
                <w:sz w:val="24"/>
                <w:szCs w:val="24"/>
              </w:rPr>
              <w:t>01 марта 2016 года</w:t>
            </w:r>
            <w:r w:rsidR="00D37B83">
              <w:rPr>
                <w:b/>
                <w:sz w:val="24"/>
                <w:szCs w:val="24"/>
              </w:rPr>
              <w:t>.</w:t>
            </w:r>
            <w:r w:rsidR="00D37B83">
              <w:rPr>
                <w:sz w:val="24"/>
                <w:szCs w:val="24"/>
              </w:rPr>
              <w:t xml:space="preserve"> </w:t>
            </w:r>
            <w:r w:rsidRPr="00B63497">
              <w:rPr>
                <w:sz w:val="24"/>
                <w:szCs w:val="24"/>
              </w:rPr>
              <w:t>Дата окончания подачи пред</w:t>
            </w:r>
            <w:r w:rsidR="005F69B4">
              <w:rPr>
                <w:sz w:val="24"/>
                <w:szCs w:val="24"/>
              </w:rPr>
              <w:t>ложений на участие в закупке: 12</w:t>
            </w:r>
            <w:r w:rsidRPr="00B63497">
              <w:rPr>
                <w:sz w:val="24"/>
                <w:szCs w:val="24"/>
              </w:rPr>
              <w:t xml:space="preserve"> часов 00 минут </w:t>
            </w:r>
            <w:r w:rsidR="00D37B83" w:rsidRPr="00D37B83">
              <w:rPr>
                <w:b/>
                <w:sz w:val="24"/>
                <w:szCs w:val="24"/>
              </w:rPr>
              <w:t>14 марта 2016 года.</w:t>
            </w:r>
            <w:r w:rsidR="00D37B83" w:rsidRPr="00B63497">
              <w:rPr>
                <w:sz w:val="24"/>
                <w:szCs w:val="24"/>
              </w:rPr>
              <w:t xml:space="preserve"> </w:t>
            </w:r>
            <w:r w:rsidRPr="00B63497">
              <w:rPr>
                <w:sz w:val="24"/>
                <w:szCs w:val="24"/>
              </w:rPr>
              <w:t>В день, указанный в пункте 8.13 части III «ИНФОРМАЦИОННАЯ КАРТА», участники закупки подают свои предложения на участие в закупке непосредственно перед вскрытием конвертов с предложениями на участие в закупке.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306" w:name="_Ref166313061"/>
            <w:r w:rsidRPr="00B63497">
              <w:rPr>
                <w:sz w:val="28"/>
                <w:szCs w:val="28"/>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B63497" w:rsidRDefault="00F23A29" w:rsidP="009A3E06">
            <w:pPr>
              <w:spacing w:line="264" w:lineRule="auto"/>
              <w:rPr>
                <w:sz w:val="24"/>
                <w:szCs w:val="24"/>
              </w:rPr>
            </w:pPr>
            <w:r w:rsidRPr="00B6349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713FAD92" w:rsidR="00F23A29" w:rsidRPr="00B63497" w:rsidRDefault="00F23A29" w:rsidP="00632C57">
            <w:pPr>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е в за</w:t>
            </w:r>
            <w:r w:rsidR="00632C57" w:rsidRPr="00B63497">
              <w:rPr>
                <w:sz w:val="24"/>
                <w:szCs w:val="24"/>
              </w:rPr>
              <w:t>просе предложений</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ЗАКУПКИ».</w:t>
            </w:r>
          </w:p>
          <w:p w14:paraId="2BDC70DB" w14:textId="77777777" w:rsidR="00F23A29" w:rsidRPr="00B63497" w:rsidRDefault="00F23A29" w:rsidP="00632C57">
            <w:pPr>
              <w:spacing w:line="264" w:lineRule="auto"/>
              <w:ind w:firstLine="539"/>
              <w:jc w:val="both"/>
              <w:rPr>
                <w:sz w:val="24"/>
                <w:szCs w:val="24"/>
              </w:rPr>
            </w:pPr>
            <w:r w:rsidRPr="00B63497">
              <w:rPr>
                <w:sz w:val="24"/>
                <w:szCs w:val="24"/>
              </w:rPr>
              <w:t>2. Сведения и документы об участнике закупки, подавшем такое предложение:</w:t>
            </w:r>
          </w:p>
          <w:p w14:paraId="1B0F1D27" w14:textId="488553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lastRenderedPageBreak/>
              <w:t>декларация о соответствии участника закупки требованиям, установленным в</w:t>
            </w:r>
            <w:r w:rsidR="004A2743">
              <w:rPr>
                <w:sz w:val="24"/>
                <w:szCs w:val="24"/>
              </w:rPr>
              <w:t xml:space="preserve"> пунктах 2-10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084F92B" w14:textId="080FE08C" w:rsidR="002B0CB7" w:rsidRPr="00B63497" w:rsidRDefault="002B0CB7" w:rsidP="00A73997">
            <w:pPr>
              <w:pStyle w:val="ab"/>
              <w:numPr>
                <w:ilvl w:val="0"/>
                <w:numId w:val="33"/>
              </w:numPr>
              <w:tabs>
                <w:tab w:val="left" w:pos="1134"/>
              </w:tabs>
              <w:spacing w:before="120"/>
              <w:ind w:left="0" w:firstLine="539"/>
              <w:jc w:val="both"/>
              <w:rPr>
                <w:sz w:val="24"/>
                <w:szCs w:val="24"/>
              </w:rPr>
            </w:pPr>
            <w:r w:rsidRPr="00B63497">
              <w:rPr>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w:t>
            </w:r>
            <w:r w:rsidR="0088011D" w:rsidRPr="00B63497">
              <w:rPr>
                <w:sz w:val="24"/>
                <w:szCs w:val="24"/>
              </w:rPr>
              <w:t>закупк</w:t>
            </w:r>
            <w:r w:rsidRPr="00B63497">
              <w:rPr>
                <w:sz w:val="24"/>
                <w:szCs w:val="24"/>
              </w:rPr>
              <w:t xml:space="preserve">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w:t>
            </w:r>
            <w:r w:rsidR="0088011D" w:rsidRPr="00B63497">
              <w:rPr>
                <w:sz w:val="24"/>
                <w:szCs w:val="24"/>
              </w:rPr>
              <w:t>закупк</w:t>
            </w:r>
            <w:r w:rsidRPr="00B63497">
              <w:rPr>
                <w:sz w:val="24"/>
                <w:szCs w:val="24"/>
              </w:rPr>
              <w:t>е, обеспечения исполнения обязательств по договору являются крупной сделкой, сделкой с заинтересованностью</w:t>
            </w:r>
            <w:r w:rsidR="00CA413D" w:rsidRPr="00B63497">
              <w:rPr>
                <w:b/>
                <w:sz w:val="24"/>
                <w:szCs w:val="24"/>
                <w:u w:val="single"/>
              </w:rPr>
              <w:t xml:space="preserve"> документ</w:t>
            </w:r>
            <w:r w:rsidR="00CA413D" w:rsidRPr="00B63497">
              <w:rPr>
                <w:sz w:val="24"/>
                <w:szCs w:val="24"/>
              </w:rPr>
              <w:t xml:space="preserve"> </w:t>
            </w:r>
            <w:r w:rsidR="00CA413D" w:rsidRPr="00B63497">
              <w:rPr>
                <w:b/>
                <w:sz w:val="24"/>
                <w:szCs w:val="24"/>
                <w:u w:val="single"/>
              </w:rPr>
              <w:t xml:space="preserve">предоставляется </w:t>
            </w:r>
            <w:r w:rsidR="00686253" w:rsidRPr="00B63497">
              <w:rPr>
                <w:b/>
                <w:sz w:val="24"/>
                <w:szCs w:val="24"/>
                <w:u w:val="single"/>
              </w:rPr>
              <w:t>в по</w:t>
            </w:r>
            <w:r w:rsidR="00BD3B3A" w:rsidRPr="00B63497">
              <w:rPr>
                <w:b/>
                <w:sz w:val="24"/>
                <w:szCs w:val="24"/>
                <w:u w:val="single"/>
              </w:rPr>
              <w:t>д</w:t>
            </w:r>
            <w:r w:rsidR="00686253" w:rsidRPr="00B63497">
              <w:rPr>
                <w:b/>
                <w:sz w:val="24"/>
                <w:szCs w:val="24"/>
                <w:u w:val="single"/>
              </w:rPr>
              <w:t>л</w:t>
            </w:r>
            <w:r w:rsidR="00BD3B3A" w:rsidRPr="00B63497">
              <w:rPr>
                <w:b/>
                <w:sz w:val="24"/>
                <w:szCs w:val="24"/>
                <w:u w:val="single"/>
              </w:rPr>
              <w:t>иннике</w:t>
            </w:r>
            <w:r w:rsidR="00942B01">
              <w:rPr>
                <w:b/>
                <w:sz w:val="24"/>
                <w:szCs w:val="24"/>
                <w:u w:val="single"/>
              </w:rPr>
              <w:t xml:space="preserve">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B63497">
              <w:rPr>
                <w:sz w:val="24"/>
                <w:szCs w:val="24"/>
              </w:rPr>
              <w:t>;</w:t>
            </w:r>
          </w:p>
          <w:p w14:paraId="4857B765" w14:textId="5CE542B3" w:rsidR="002B0CB7" w:rsidRPr="00B63497" w:rsidRDefault="002B0CB7" w:rsidP="00A73997">
            <w:pPr>
              <w:numPr>
                <w:ilvl w:val="0"/>
                <w:numId w:val="33"/>
              </w:numPr>
              <w:tabs>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закупки</w:t>
            </w:r>
            <w:r w:rsidRPr="00B63497">
              <w:rPr>
                <w:rFonts w:eastAsia="Calibri"/>
                <w:sz w:val="24"/>
                <w:szCs w:val="24"/>
              </w:rPr>
              <w:t>;</w:t>
            </w:r>
          </w:p>
          <w:p w14:paraId="6823702F" w14:textId="0A0BDE8F" w:rsidR="002B0CB7" w:rsidRPr="00B63497" w:rsidRDefault="00686253" w:rsidP="00A73997">
            <w:pPr>
              <w:pStyle w:val="ab"/>
              <w:numPr>
                <w:ilvl w:val="0"/>
                <w:numId w:val="33"/>
              </w:numPr>
              <w:tabs>
                <w:tab w:val="left" w:pos="1134"/>
              </w:tabs>
              <w:spacing w:before="120"/>
              <w:ind w:left="0" w:firstLine="539"/>
              <w:jc w:val="both"/>
              <w:rPr>
                <w:sz w:val="24"/>
                <w:szCs w:val="24"/>
              </w:rPr>
            </w:pPr>
            <w:r w:rsidRPr="00B63497">
              <w:rPr>
                <w:color w:val="000000"/>
                <w:sz w:val="24"/>
                <w:szCs w:val="24"/>
              </w:rPr>
              <w:t xml:space="preserve">Свидетельство о присвоении </w:t>
            </w:r>
            <w:r w:rsidR="002D1D76" w:rsidRPr="00B63497">
              <w:rPr>
                <w:color w:val="000000"/>
                <w:sz w:val="24"/>
                <w:szCs w:val="24"/>
              </w:rPr>
              <w:t>идентификационного</w:t>
            </w:r>
            <w:r w:rsidR="002B0CB7" w:rsidRPr="00B63497">
              <w:rPr>
                <w:color w:val="000000"/>
                <w:sz w:val="24"/>
                <w:szCs w:val="24"/>
              </w:rPr>
              <w:t xml:space="preserve"> номер</w:t>
            </w:r>
            <w:r w:rsidR="002D1D76" w:rsidRPr="00B63497">
              <w:rPr>
                <w:color w:val="000000"/>
                <w:sz w:val="24"/>
                <w:szCs w:val="24"/>
              </w:rPr>
              <w:t>а</w:t>
            </w:r>
            <w:r w:rsidR="002B0CB7" w:rsidRPr="00B63497">
              <w:rPr>
                <w:color w:val="000000"/>
                <w:sz w:val="24"/>
                <w:szCs w:val="24"/>
              </w:rPr>
              <w:t xml:space="preserve"> налогоплательщика (в случае применения участником УСН – </w:t>
            </w:r>
            <w:r w:rsidR="002D1D76" w:rsidRPr="00B63497">
              <w:rPr>
                <w:color w:val="000000"/>
                <w:sz w:val="24"/>
                <w:szCs w:val="24"/>
              </w:rPr>
              <w:t xml:space="preserve">также </w:t>
            </w:r>
            <w:r w:rsidR="002B0CB7" w:rsidRPr="00B63497">
              <w:rPr>
                <w:b/>
                <w:color w:val="000000"/>
                <w:sz w:val="24"/>
                <w:szCs w:val="24"/>
              </w:rPr>
              <w:t>копия документа заверенная участником закупки с отметкой ИФНС о поступлении документа)</w:t>
            </w:r>
            <w:r w:rsidR="00106214" w:rsidRPr="00B63497">
              <w:rPr>
                <w:b/>
                <w:sz w:val="24"/>
                <w:szCs w:val="24"/>
                <w:u w:val="single"/>
              </w:rPr>
              <w:t xml:space="preserve"> документ предоставляется в копии, заверенной Участником закупки</w:t>
            </w:r>
            <w:r w:rsidR="00106214" w:rsidRPr="00B63497">
              <w:rPr>
                <w:rFonts w:eastAsia="Calibri"/>
                <w:sz w:val="24"/>
                <w:szCs w:val="24"/>
              </w:rPr>
              <w:t>;</w:t>
            </w:r>
          </w:p>
          <w:p w14:paraId="367F1DC9" w14:textId="51359184" w:rsidR="00106214" w:rsidRPr="00B63497" w:rsidRDefault="00353490" w:rsidP="00106214">
            <w:pPr>
              <w:pStyle w:val="ab"/>
              <w:numPr>
                <w:ilvl w:val="0"/>
                <w:numId w:val="35"/>
              </w:numPr>
              <w:tabs>
                <w:tab w:val="left" w:pos="1134"/>
              </w:tabs>
              <w:spacing w:before="120"/>
              <w:ind w:left="0" w:firstLine="539"/>
              <w:jc w:val="both"/>
              <w:rPr>
                <w:sz w:val="24"/>
                <w:szCs w:val="24"/>
              </w:rPr>
            </w:pPr>
            <w:r w:rsidRPr="00B63497">
              <w:rPr>
                <w:sz w:val="24"/>
                <w:szCs w:val="24"/>
              </w:rPr>
              <w:t xml:space="preserve">подтверждающих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B63497">
              <w:rPr>
                <w:b/>
                <w:sz w:val="24"/>
                <w:szCs w:val="24"/>
                <w:u w:val="single"/>
              </w:rPr>
              <w:t>документы предоставляется в виде информационного письма в подлиннике</w:t>
            </w:r>
            <w:r w:rsidR="00942B01">
              <w:rPr>
                <w:b/>
                <w:sz w:val="24"/>
                <w:szCs w:val="24"/>
                <w:u w:val="single"/>
              </w:rPr>
              <w:t xml:space="preserve">. Содержание данного документа должно </w:t>
            </w:r>
            <w:r w:rsidR="00942B01">
              <w:rPr>
                <w:b/>
                <w:sz w:val="24"/>
                <w:szCs w:val="24"/>
                <w:u w:val="single"/>
              </w:rPr>
              <w:lastRenderedPageBreak/>
              <w:t>соответствовать всем требованиям закона</w:t>
            </w:r>
            <w:r w:rsidR="00106214" w:rsidRPr="00B63497">
              <w:rPr>
                <w:sz w:val="24"/>
                <w:szCs w:val="24"/>
              </w:rPr>
              <w:t>;</w:t>
            </w:r>
          </w:p>
          <w:p w14:paraId="19367CB6" w14:textId="36DC3744" w:rsidR="00F23A29" w:rsidRPr="00B63497" w:rsidRDefault="00F23A29" w:rsidP="00AC537D">
            <w:pPr>
              <w:pStyle w:val="affff2"/>
              <w:ind w:right="114" w:firstLine="539"/>
              <w:contextualSpacing/>
              <w:jc w:val="both"/>
            </w:pPr>
            <w:r w:rsidRPr="00B63497">
              <w:t xml:space="preserve">3. Предложение о </w:t>
            </w:r>
            <w:r w:rsidR="006F5E18" w:rsidRPr="00B63497">
              <w:t>качественных</w:t>
            </w:r>
            <w:r w:rsidRPr="00B63497">
              <w:t xml:space="preserve"> характеристиках </w:t>
            </w:r>
            <w:r w:rsidR="002D1D76" w:rsidRPr="00B63497">
              <w:t>услуг</w:t>
            </w:r>
            <w:r w:rsidRPr="00B63497">
              <w:t xml:space="preserve">, подготовленное в соответствии с Формой 4 части </w:t>
            </w:r>
            <w:r w:rsidRPr="00B63497">
              <w:fldChar w:fldCharType="begin"/>
            </w:r>
            <w:r w:rsidRPr="00B63497">
              <w:instrText xml:space="preserve"> REF _Ref166329210 \r \h  \* MERGEFORMAT </w:instrText>
            </w:r>
            <w:r w:rsidRPr="00B63497">
              <w:fldChar w:fldCharType="separate"/>
            </w:r>
            <w:r w:rsidR="00975D96">
              <w:t>IV</w:t>
            </w:r>
            <w:r w:rsidRPr="00B63497">
              <w:fldChar w:fldCharType="end"/>
            </w:r>
            <w:r w:rsidRPr="00B63497">
              <w:t xml:space="preserve"> «</w:t>
            </w:r>
            <w:r w:rsidRPr="00B63497">
              <w:fldChar w:fldCharType="begin"/>
            </w:r>
            <w:r w:rsidRPr="00B63497">
              <w:instrText xml:space="preserve"> REF _Ref166329217 \h  \* MERGEFORMAT </w:instrText>
            </w:r>
            <w:r w:rsidRPr="00B63497">
              <w:fldChar w:fldCharType="separate"/>
            </w:r>
            <w:r w:rsidR="00975D96" w:rsidRPr="00975D96">
              <w:rPr>
                <w:lang w:eastAsia="zh-CN"/>
              </w:rPr>
              <w:t>ОБРАЗЦЫ ФОРМ И ДОКУМЕНТОВ ДЛЯ ЗАПОЛНЕНИЯ УЧАСТНИКАМИ ЗАКУПКИ</w:t>
            </w:r>
            <w:r w:rsidRPr="00B63497">
              <w:fldChar w:fldCharType="end"/>
            </w:r>
            <w:r w:rsidRPr="00B63497">
              <w:t>».</w:t>
            </w:r>
          </w:p>
          <w:p w14:paraId="558A09D1" w14:textId="685BE96A" w:rsidR="00FF715E" w:rsidRPr="00FF715E" w:rsidRDefault="00F23A29" w:rsidP="000A632E">
            <w:pPr>
              <w:tabs>
                <w:tab w:val="left" w:pos="681"/>
                <w:tab w:val="left" w:pos="1134"/>
              </w:tabs>
              <w:spacing w:before="120"/>
              <w:ind w:firstLine="681"/>
              <w:jc w:val="both"/>
              <w:rPr>
                <w:sz w:val="24"/>
                <w:szCs w:val="24"/>
              </w:rPr>
            </w:pPr>
            <w:r w:rsidRPr="00FF715E">
              <w:rPr>
                <w:sz w:val="24"/>
                <w:szCs w:val="24"/>
              </w:rPr>
              <w:t>5.</w:t>
            </w:r>
            <w:r w:rsidR="000A632E">
              <w:rPr>
                <w:sz w:val="24"/>
                <w:szCs w:val="24"/>
              </w:rPr>
              <w:t xml:space="preserve"> </w:t>
            </w:r>
            <w:r w:rsidR="00027662" w:rsidRPr="00FF715E">
              <w:rPr>
                <w:sz w:val="24"/>
                <w:szCs w:val="24"/>
              </w:rPr>
              <w:t>«Предложение об опыте выполнения работ, оказания услуг» (Форма 7 части  IV  «ОБРАЗЦЫ ФОРМ И ДОКУМЕНТОВ ДЛЯ ЗАПОЛНЕНИЯ УЧАСТНИКАМИ ЗАКУПКИ»)</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sidR="00FF715E" w:rsidRPr="00FF715E">
              <w:rPr>
                <w:sz w:val="24"/>
                <w:szCs w:val="24"/>
              </w:rPr>
              <w:t>;</w:t>
            </w:r>
          </w:p>
          <w:p w14:paraId="42D509A2" w14:textId="2A9FFFBF" w:rsidR="00FF715E" w:rsidRDefault="00027662" w:rsidP="001C08C0">
            <w:pPr>
              <w:tabs>
                <w:tab w:val="left" w:pos="681"/>
              </w:tabs>
              <w:spacing w:line="264" w:lineRule="auto"/>
              <w:ind w:firstLine="681"/>
              <w:jc w:val="both"/>
              <w:rPr>
                <w:sz w:val="24"/>
                <w:szCs w:val="24"/>
              </w:rPr>
            </w:pPr>
            <w:r w:rsidRPr="00FF715E">
              <w:rPr>
                <w:sz w:val="24"/>
                <w:szCs w:val="24"/>
              </w:rPr>
              <w:t>7. Отзывы и благодарственные письма по предмету закупки</w:t>
            </w:r>
            <w:r w:rsidR="00FF715E" w:rsidRPr="00FF715E">
              <w:rPr>
                <w:b/>
                <w:sz w:val="24"/>
                <w:szCs w:val="24"/>
                <w:u w:val="single"/>
              </w:rPr>
              <w:t xml:space="preserve"> документы предоставляются в виде копий, заверенных участником закупки</w:t>
            </w:r>
            <w:r w:rsidR="00FF715E" w:rsidRPr="00FF715E">
              <w:rPr>
                <w:sz w:val="24"/>
                <w:szCs w:val="24"/>
              </w:rPr>
              <w:t>;</w:t>
            </w:r>
          </w:p>
          <w:p w14:paraId="5A5AFF13" w14:textId="780779DC" w:rsidR="00F23A29" w:rsidRPr="00FF715E" w:rsidRDefault="001C08C0" w:rsidP="00FF715E">
            <w:pPr>
              <w:tabs>
                <w:tab w:val="left" w:pos="681"/>
              </w:tabs>
              <w:spacing w:line="264" w:lineRule="auto"/>
              <w:ind w:firstLine="681"/>
              <w:jc w:val="both"/>
              <w:rPr>
                <w:sz w:val="24"/>
                <w:szCs w:val="24"/>
              </w:rPr>
            </w:pPr>
            <w:r>
              <w:rPr>
                <w:sz w:val="24"/>
                <w:szCs w:val="24"/>
              </w:rPr>
              <w:t>8</w:t>
            </w:r>
            <w:r w:rsidR="00FF715E">
              <w:rPr>
                <w:sz w:val="24"/>
                <w:szCs w:val="24"/>
              </w:rPr>
              <w:t>.</w:t>
            </w:r>
            <w:r w:rsidR="00330A7B" w:rsidRPr="00B63497">
              <w:rPr>
                <w:sz w:val="24"/>
                <w:szCs w:val="24"/>
              </w:rPr>
              <w:t xml:space="preserve"> </w:t>
            </w:r>
            <w:r w:rsidR="00F23A29" w:rsidRPr="00B63497">
              <w:rPr>
                <w:sz w:val="24"/>
                <w:szCs w:val="24"/>
              </w:rPr>
              <w:t>Другие документы, прикладываемые по усмотрению участника закупки.</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9"/>
            <w:r w:rsidRPr="00B63497">
              <w:rPr>
                <w:rFonts w:ascii="Times New Roman" w:hAnsi="Times New Roman"/>
                <w:b w:val="0"/>
                <w:sz w:val="28"/>
                <w:szCs w:val="28"/>
                <w:lang w:val="ru-RU" w:eastAsia="ru-RU"/>
              </w:rPr>
              <w:lastRenderedPageBreak/>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B01F43F" w:rsidR="00F23A29" w:rsidRPr="00B63497" w:rsidRDefault="00F23A29" w:rsidP="00AC537D">
            <w:pPr>
              <w:pStyle w:val="21"/>
              <w:tabs>
                <w:tab w:val="clear" w:pos="567"/>
                <w:tab w:val="num" w:pos="255"/>
              </w:tabs>
              <w:spacing w:line="276" w:lineRule="auto"/>
              <w:ind w:left="0" w:firstLine="0"/>
              <w:jc w:val="left"/>
              <w:rPr>
                <w:szCs w:val="24"/>
              </w:rPr>
            </w:pPr>
            <w:r w:rsidRPr="00B63497">
              <w:rPr>
                <w:szCs w:val="24"/>
              </w:rPr>
              <w:t>Вскрытие конвертов с предложениями на участие в</w:t>
            </w:r>
            <w:r w:rsidR="005F69B4">
              <w:rPr>
                <w:szCs w:val="24"/>
              </w:rPr>
              <w:t xml:space="preserve"> закупке состоится, начиная с 12</w:t>
            </w:r>
            <w:r w:rsidRPr="00B63497">
              <w:rPr>
                <w:szCs w:val="24"/>
              </w:rPr>
              <w:t xml:space="preserve"> часов 00 минут по московскому </w:t>
            </w:r>
            <w:r w:rsidR="00AC537D">
              <w:rPr>
                <w:b/>
                <w:szCs w:val="24"/>
              </w:rPr>
              <w:t xml:space="preserve">14 марта 2016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50"/>
            <w:r w:rsidRPr="00B63497">
              <w:rPr>
                <w:rFonts w:ascii="Times New Roman" w:hAnsi="Times New Roman"/>
                <w:b w:val="0"/>
                <w:sz w:val="28"/>
                <w:szCs w:val="28"/>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B63497" w:rsidRDefault="00F23A29" w:rsidP="009A3E06">
            <w:pPr>
              <w:keepLines/>
              <w:widowControl w:val="0"/>
              <w:suppressLineNumbers/>
              <w:suppressAutoHyphens/>
              <w:spacing w:line="264" w:lineRule="auto"/>
              <w:rPr>
                <w:sz w:val="24"/>
                <w:szCs w:val="24"/>
              </w:rPr>
            </w:pPr>
            <w:bookmarkStart w:id="309" w:name="OLE_LINK106"/>
            <w:r w:rsidRPr="00B6349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66D58054" w:rsidR="00F23A29" w:rsidRPr="00B63497" w:rsidRDefault="00F23A29" w:rsidP="00AC537D">
            <w:pPr>
              <w:pStyle w:val="21"/>
              <w:tabs>
                <w:tab w:val="clear" w:pos="567"/>
                <w:tab w:val="num" w:pos="0"/>
                <w:tab w:val="num" w:pos="255"/>
              </w:tabs>
              <w:spacing w:line="276" w:lineRule="auto"/>
              <w:ind w:left="0" w:firstLine="0"/>
              <w:jc w:val="left"/>
              <w:rPr>
                <w:szCs w:val="24"/>
              </w:rPr>
            </w:pPr>
            <w:bookmarkStart w:id="310" w:name="OLE_LINK107"/>
            <w:r w:rsidRPr="00B63497">
              <w:rPr>
                <w:szCs w:val="24"/>
              </w:rPr>
              <w:t xml:space="preserve">Рассмотрение предложений на участие в закупке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bookmarkEnd w:id="310"/>
            <w:r w:rsidR="00AC537D">
              <w:rPr>
                <w:b/>
                <w:szCs w:val="24"/>
              </w:rPr>
              <w:t>16 марта 2016 года</w:t>
            </w:r>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51"/>
            <w:r w:rsidRPr="00B63497">
              <w:rPr>
                <w:rFonts w:ascii="Times New Roman" w:hAnsi="Times New Roman"/>
                <w:b w:val="0"/>
                <w:sz w:val="28"/>
                <w:szCs w:val="28"/>
                <w:lang w:val="ru-RU" w:eastAsia="ru-RU"/>
              </w:rPr>
              <w:t>8.15.</w:t>
            </w:r>
            <w:bookmarkEnd w:id="31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312" w:name="OLE_LINK111"/>
            <w:r w:rsidRPr="00B63497">
              <w:rPr>
                <w:rFonts w:ascii="Times New Roman" w:hAnsi="Times New Roman" w:cs="Times New Roman"/>
                <w:sz w:val="24"/>
                <w:szCs w:val="24"/>
              </w:rPr>
              <w:t xml:space="preserve">Место и дата подведения итогов </w:t>
            </w:r>
            <w:bookmarkEnd w:id="312"/>
            <w:r w:rsidRPr="00B6349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53ED55C" w:rsidR="00F23A29" w:rsidRPr="00B63497" w:rsidRDefault="00F23A29" w:rsidP="00AC537D">
            <w:pPr>
              <w:pStyle w:val="21"/>
              <w:tabs>
                <w:tab w:val="clear" w:pos="567"/>
                <w:tab w:val="num" w:pos="0"/>
                <w:tab w:val="num" w:pos="255"/>
              </w:tabs>
              <w:spacing w:line="276" w:lineRule="auto"/>
              <w:ind w:left="0" w:firstLine="0"/>
              <w:jc w:val="left"/>
              <w:rPr>
                <w:szCs w:val="24"/>
              </w:rPr>
            </w:pPr>
            <w:r w:rsidRPr="00B63497">
              <w:rPr>
                <w:szCs w:val="24"/>
              </w:rPr>
              <w:t xml:space="preserve">Подведение итогов закупки будет осуществляться по адресу: </w:t>
            </w:r>
            <w:r w:rsidR="005D46FF" w:rsidRPr="00B63497">
              <w:rPr>
                <w:szCs w:val="24"/>
              </w:rPr>
              <w:t>109028, г. Москва, Серебряническая набережная, д.29, 7 этаж</w:t>
            </w:r>
            <w:r w:rsidRPr="00B63497">
              <w:rPr>
                <w:szCs w:val="24"/>
              </w:rPr>
              <w:t xml:space="preserve"> </w:t>
            </w:r>
            <w:r w:rsidR="00AC537D">
              <w:rPr>
                <w:szCs w:val="24"/>
              </w:rPr>
              <w:t xml:space="preserve"> с </w:t>
            </w:r>
            <w:r w:rsidR="00AC537D" w:rsidRPr="00AC537D">
              <w:rPr>
                <w:b/>
                <w:szCs w:val="24"/>
              </w:rPr>
              <w:t>23 марта 2106 года</w:t>
            </w:r>
            <w:r w:rsidR="00E82660" w:rsidRPr="00AC537D">
              <w:rPr>
                <w:b/>
                <w:szCs w:val="24"/>
              </w:rPr>
              <w:t>.</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3" w:name="_Toc275078252"/>
            <w:r w:rsidRPr="00B63497">
              <w:rPr>
                <w:rFonts w:ascii="Times New Roman" w:hAnsi="Times New Roman"/>
                <w:b w:val="0"/>
                <w:sz w:val="28"/>
                <w:szCs w:val="28"/>
                <w:lang w:val="ru-RU" w:eastAsia="ru-RU"/>
              </w:rPr>
              <w:t>8.16.</w:t>
            </w:r>
            <w:bookmarkEnd w:id="31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B63497" w:rsidRDefault="00F23A29" w:rsidP="009A3E06">
            <w:pPr>
              <w:widowControl w:val="0"/>
              <w:suppressLineNumbers/>
              <w:suppressAutoHyphens/>
              <w:spacing w:line="264" w:lineRule="auto"/>
              <w:rPr>
                <w:sz w:val="24"/>
                <w:szCs w:val="24"/>
              </w:rPr>
            </w:pPr>
            <w:bookmarkStart w:id="314" w:name="OLE_LINK79"/>
            <w:r w:rsidRPr="00B63497">
              <w:rPr>
                <w:sz w:val="24"/>
                <w:szCs w:val="24"/>
              </w:rPr>
              <w:t xml:space="preserve">Критерии оценки предложений на участие в закупке, их содержание и значимость </w:t>
            </w:r>
            <w:bookmarkEnd w:id="314"/>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B63497" w:rsidRDefault="00F23A29" w:rsidP="0090212A">
            <w:pPr>
              <w:spacing w:line="264" w:lineRule="auto"/>
              <w:jc w:val="both"/>
              <w:rPr>
                <w:sz w:val="24"/>
                <w:szCs w:val="24"/>
              </w:rPr>
            </w:pPr>
            <w:r w:rsidRPr="00B6349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53"/>
            <w:r w:rsidRPr="00B63497">
              <w:rPr>
                <w:rFonts w:ascii="Times New Roman" w:hAnsi="Times New Roman"/>
                <w:b w:val="0"/>
                <w:sz w:val="28"/>
                <w:szCs w:val="28"/>
                <w:lang w:val="ru-RU" w:eastAsia="ru-RU"/>
              </w:rPr>
              <w:t>8.17.</w:t>
            </w:r>
            <w:bookmarkEnd w:id="3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B63497" w:rsidRDefault="0073580C" w:rsidP="0090212A">
            <w:pPr>
              <w:spacing w:line="264" w:lineRule="auto"/>
              <w:jc w:val="both"/>
              <w:rPr>
                <w:snapToGrid w:val="0"/>
                <w:sz w:val="24"/>
                <w:szCs w:val="24"/>
              </w:rPr>
            </w:pPr>
            <w:r w:rsidRPr="00B63497">
              <w:rPr>
                <w:sz w:val="24"/>
                <w:szCs w:val="24"/>
              </w:rPr>
              <w:t>Не установлено</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6" w:name="_Toc275078254"/>
            <w:bookmarkStart w:id="317" w:name="_Ref166337491"/>
            <w:r w:rsidRPr="00B63497">
              <w:rPr>
                <w:rFonts w:ascii="Times New Roman" w:hAnsi="Times New Roman"/>
                <w:b w:val="0"/>
                <w:sz w:val="28"/>
                <w:szCs w:val="28"/>
                <w:lang w:val="ru-RU" w:eastAsia="ru-RU"/>
              </w:rPr>
              <w:t>8.18.</w:t>
            </w:r>
            <w:bookmarkEnd w:id="316"/>
          </w:p>
        </w:tc>
        <w:bookmarkEnd w:id="317"/>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8" w:name="_Toc275078255"/>
            <w:bookmarkStart w:id="319" w:name="_Ref166315737"/>
            <w:r w:rsidRPr="00B63497">
              <w:rPr>
                <w:rFonts w:ascii="Times New Roman" w:hAnsi="Times New Roman"/>
                <w:b w:val="0"/>
                <w:sz w:val="28"/>
                <w:szCs w:val="28"/>
                <w:lang w:val="ru-RU" w:eastAsia="ru-RU"/>
              </w:rPr>
              <w:t>8.19.</w:t>
            </w:r>
            <w:bookmarkEnd w:id="318"/>
          </w:p>
        </w:tc>
        <w:bookmarkEnd w:id="31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B63497" w:rsidRDefault="00F23A29" w:rsidP="0090212A">
            <w:pPr>
              <w:spacing w:line="264" w:lineRule="auto"/>
              <w:jc w:val="both"/>
              <w:rPr>
                <w:sz w:val="24"/>
                <w:szCs w:val="24"/>
              </w:rPr>
            </w:pPr>
            <w:r w:rsidRPr="00B63497">
              <w:rPr>
                <w:sz w:val="24"/>
                <w:szCs w:val="24"/>
              </w:rPr>
              <w:t>Не установлены</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0" w:name="_Toc275078257"/>
            <w:r w:rsidRPr="00B63497">
              <w:rPr>
                <w:rFonts w:ascii="Times New Roman" w:hAnsi="Times New Roman"/>
                <w:b w:val="0"/>
                <w:sz w:val="28"/>
                <w:szCs w:val="28"/>
                <w:lang w:val="ru-RU" w:eastAsia="ru-RU"/>
              </w:rPr>
              <w:lastRenderedPageBreak/>
              <w:t>8.2</w:t>
            </w:r>
            <w:bookmarkEnd w:id="320"/>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1F778A9B" w:rsidR="00F23A29" w:rsidRPr="00B63497" w:rsidRDefault="00F23A29" w:rsidP="00106214">
            <w:pPr>
              <w:spacing w:line="264" w:lineRule="auto"/>
              <w:jc w:val="both"/>
              <w:rPr>
                <w:sz w:val="24"/>
                <w:szCs w:val="24"/>
              </w:rPr>
            </w:pPr>
            <w:r w:rsidRPr="00B63497">
              <w:rPr>
                <w:sz w:val="24"/>
                <w:szCs w:val="24"/>
              </w:rPr>
              <w:t>В течение 2 рабочих дней. П</w:t>
            </w:r>
            <w:r w:rsidR="00106214" w:rsidRPr="00B63497">
              <w:rPr>
                <w:sz w:val="24"/>
                <w:szCs w:val="24"/>
              </w:rPr>
              <w:t>оставщик</w:t>
            </w:r>
            <w:r w:rsidRPr="00B63497">
              <w:rPr>
                <w:sz w:val="24"/>
                <w:szCs w:val="24"/>
              </w:rPr>
              <w:t xml:space="preserve"> признается уклонившимся от заключения договора при неполучении </w:t>
            </w:r>
            <w:r w:rsidR="00AF4C4D" w:rsidRPr="00B63497">
              <w:rPr>
                <w:sz w:val="24"/>
                <w:szCs w:val="24"/>
              </w:rPr>
              <w:t>Заказчик</w:t>
            </w:r>
            <w:r w:rsidR="007A27E3" w:rsidRPr="00B63497">
              <w:rPr>
                <w:sz w:val="24"/>
                <w:szCs w:val="24"/>
              </w:rPr>
              <w:t>ом</w:t>
            </w:r>
            <w:r w:rsidRPr="00B63497">
              <w:rPr>
                <w:sz w:val="24"/>
                <w:szCs w:val="24"/>
              </w:rPr>
              <w:t xml:space="preserve"> подписанного им экземпляра договора в согласованной с </w:t>
            </w:r>
            <w:r w:rsidR="00AF4C4D" w:rsidRPr="00B63497">
              <w:rPr>
                <w:sz w:val="24"/>
                <w:szCs w:val="24"/>
              </w:rPr>
              <w:t>Заказчик</w:t>
            </w:r>
            <w:r w:rsidRPr="00B63497">
              <w:rPr>
                <w:sz w:val="24"/>
                <w:szCs w:val="24"/>
              </w:rPr>
              <w:t>ом редакции в указанный в настоящем пункте срок.</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58"/>
            <w:bookmarkEnd w:id="287"/>
            <w:r w:rsidRPr="00B63497">
              <w:rPr>
                <w:rFonts w:ascii="Times New Roman" w:hAnsi="Times New Roman"/>
                <w:b w:val="0"/>
                <w:sz w:val="28"/>
                <w:szCs w:val="28"/>
                <w:lang w:val="ru-RU" w:eastAsia="ru-RU"/>
              </w:rPr>
              <w:t>8.21</w:t>
            </w:r>
            <w:r w:rsidR="00F23A29" w:rsidRPr="00B63497">
              <w:rPr>
                <w:rFonts w:ascii="Times New Roman" w:hAnsi="Times New Roman"/>
                <w:b w:val="0"/>
                <w:sz w:val="28"/>
                <w:szCs w:val="28"/>
                <w:lang w:val="ru-RU" w:eastAsia="ru-RU"/>
              </w:rPr>
              <w:t>.</w:t>
            </w:r>
            <w:bookmarkEnd w:id="32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закупке.</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5FC3C37F"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ЗАКУПКЕ, ИХ СОДЕРЖАНИЕ И ЗНАЧИМОСТЬ</w:t>
      </w:r>
    </w:p>
    <w:p w14:paraId="34202DDC" w14:textId="66AFB6CA" w:rsidR="00F23A29" w:rsidRPr="00B63497" w:rsidRDefault="00F23A29" w:rsidP="00883BE9">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закупке проводится по следующим критериям:</w:t>
      </w:r>
    </w:p>
    <w:p w14:paraId="518C21FE" w14:textId="08F8B784" w:rsidR="00F23A29" w:rsidRPr="00FF715E" w:rsidRDefault="00F23A29" w:rsidP="00883BE9">
      <w:pPr>
        <w:ind w:firstLine="709"/>
        <w:rPr>
          <w:color w:val="000000"/>
          <w:sz w:val="28"/>
          <w:szCs w:val="28"/>
        </w:rPr>
      </w:pPr>
      <w:r w:rsidRPr="00B63497">
        <w:rPr>
          <w:sz w:val="28"/>
          <w:szCs w:val="28"/>
        </w:rPr>
        <w:t xml:space="preserve">а) </w:t>
      </w:r>
      <w:r w:rsidRPr="00FF715E">
        <w:rPr>
          <w:sz w:val="28"/>
          <w:szCs w:val="28"/>
        </w:rPr>
        <w:t xml:space="preserve">Цена </w:t>
      </w:r>
      <w:r w:rsidR="00883BE9" w:rsidRPr="00FF715E">
        <w:rPr>
          <w:color w:val="000000"/>
          <w:sz w:val="28"/>
          <w:szCs w:val="28"/>
        </w:rPr>
        <w:t>за единицу услуги (с учетом НДС)</w:t>
      </w:r>
      <w:r w:rsidRPr="00FF715E">
        <w:rPr>
          <w:sz w:val="28"/>
          <w:szCs w:val="28"/>
        </w:rPr>
        <w:t>.</w:t>
      </w:r>
    </w:p>
    <w:p w14:paraId="28C2B1C6" w14:textId="6C06B197" w:rsidR="0073580C" w:rsidRPr="00FF715E" w:rsidRDefault="00F23A29" w:rsidP="00883BE9">
      <w:pPr>
        <w:widowControl w:val="0"/>
        <w:spacing w:afterLines="20" w:after="48"/>
        <w:ind w:firstLine="709"/>
        <w:rPr>
          <w:sz w:val="28"/>
          <w:szCs w:val="28"/>
        </w:rPr>
      </w:pPr>
      <w:r w:rsidRPr="00FF715E">
        <w:rPr>
          <w:sz w:val="28"/>
          <w:szCs w:val="28"/>
        </w:rPr>
        <w:t xml:space="preserve">б) </w:t>
      </w:r>
      <w:r w:rsidR="004C1401" w:rsidRPr="00FF715E">
        <w:rPr>
          <w:sz w:val="28"/>
          <w:szCs w:val="28"/>
        </w:rPr>
        <w:t>Качество товаров, работ, услуг</w:t>
      </w:r>
      <w:r w:rsidR="00FE067A" w:rsidRPr="00FF715E">
        <w:rPr>
          <w:sz w:val="28"/>
          <w:szCs w:val="28"/>
        </w:rPr>
        <w:t>, квалификация участника закупки</w:t>
      </w:r>
      <w:r w:rsidR="004C1401" w:rsidRPr="00FF715E">
        <w:rPr>
          <w:sz w:val="28"/>
          <w:szCs w:val="28"/>
        </w:rPr>
        <w:t xml:space="preserve">. </w:t>
      </w:r>
    </w:p>
    <w:p w14:paraId="502AC1AF" w14:textId="77777777" w:rsidR="00F23A29" w:rsidRPr="00B63497" w:rsidRDefault="00F23A29" w:rsidP="00F23A29">
      <w:pPr>
        <w:widowControl w:val="0"/>
        <w:spacing w:afterLines="20" w:after="48"/>
        <w:ind w:firstLine="400"/>
        <w:rPr>
          <w:sz w:val="28"/>
          <w:szCs w:val="28"/>
        </w:rPr>
      </w:pPr>
    </w:p>
    <w:p w14:paraId="13553EBA" w14:textId="77777777"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ПОРЯДОК ОЦЕНКИ И СОПОСТАВЛЕНИЯ ПРЕДЛОЖЕНИЙ НА УЧАСТИЕ В ЗАКУПКЕ</w:t>
      </w:r>
    </w:p>
    <w:p w14:paraId="32F8A5AE" w14:textId="77777777" w:rsidR="00F4165A" w:rsidRPr="00B63497" w:rsidRDefault="00F4165A" w:rsidP="00A7399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B63497" w:rsidRDefault="00F4165A" w:rsidP="00A73997">
      <w:pPr>
        <w:numPr>
          <w:ilvl w:val="0"/>
          <w:numId w:val="47"/>
        </w:numPr>
        <w:autoSpaceDE w:val="0"/>
        <w:autoSpaceDN w:val="0"/>
        <w:adjustRightInd w:val="0"/>
        <w:spacing w:line="360" w:lineRule="auto"/>
        <w:ind w:left="0" w:firstLine="426"/>
        <w:contextualSpacing/>
        <w:jc w:val="both"/>
        <w:rPr>
          <w:sz w:val="26"/>
          <w:szCs w:val="26"/>
        </w:rPr>
      </w:pPr>
      <w:r w:rsidRPr="00B63497">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B63497" w:rsidRDefault="00F4165A" w:rsidP="00F4165A">
      <w:pPr>
        <w:autoSpaceDE w:val="0"/>
        <w:autoSpaceDN w:val="0"/>
        <w:adjustRightInd w:val="0"/>
        <w:spacing w:line="360" w:lineRule="auto"/>
        <w:contextualSpacing/>
        <w:jc w:val="both"/>
        <w:rPr>
          <w:sz w:val="26"/>
          <w:szCs w:val="26"/>
        </w:rPr>
      </w:pPr>
    </w:p>
    <w:p w14:paraId="59EE3C47" w14:textId="77777777" w:rsidR="00F4165A" w:rsidRPr="00B63497" w:rsidRDefault="00F4165A" w:rsidP="00A73997">
      <w:pPr>
        <w:numPr>
          <w:ilvl w:val="0"/>
          <w:numId w:val="46"/>
        </w:numPr>
        <w:autoSpaceDE w:val="0"/>
        <w:autoSpaceDN w:val="0"/>
        <w:adjustRightInd w:val="0"/>
        <w:spacing w:line="360" w:lineRule="auto"/>
        <w:ind w:left="0" w:firstLine="426"/>
        <w:contextualSpacing/>
        <w:rPr>
          <w:sz w:val="26"/>
          <w:szCs w:val="26"/>
        </w:rPr>
      </w:pPr>
      <w:r w:rsidRPr="00B63497">
        <w:rPr>
          <w:sz w:val="26"/>
          <w:szCs w:val="26"/>
        </w:rPr>
        <w:t>Порядок оценки заявок по критериям оценки заявок</w:t>
      </w:r>
    </w:p>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324C953F" w14:textId="77777777" w:rsidR="00F4165A" w:rsidRPr="00B63497" w:rsidRDefault="00F4165A" w:rsidP="00F4165A">
      <w:pPr>
        <w:jc w:val="center"/>
        <w:rPr>
          <w:sz w:val="26"/>
          <w:szCs w:val="26"/>
        </w:rPr>
      </w:pPr>
      <w:bookmarkStart w:id="322" w:name="_Toc362246789"/>
      <w:r w:rsidRPr="00B63497">
        <w:rPr>
          <w:sz w:val="26"/>
          <w:szCs w:val="26"/>
        </w:rPr>
        <w:t>Оценка заявок по критерию "цена договора"</w:t>
      </w:r>
      <w:bookmarkEnd w:id="322"/>
    </w:p>
    <w:p w14:paraId="3F067012" w14:textId="77777777" w:rsidR="00F4165A" w:rsidRPr="00B63497" w:rsidRDefault="00F4165A" w:rsidP="00F4165A">
      <w:pPr>
        <w:jc w:val="center"/>
        <w:rPr>
          <w:sz w:val="26"/>
          <w:szCs w:val="26"/>
        </w:rPr>
      </w:pPr>
      <w:r w:rsidRPr="00B63497">
        <w:rPr>
          <w:sz w:val="26"/>
          <w:szCs w:val="26"/>
        </w:rPr>
        <w:t>("цена договора за единицу товара, работы, услуги")</w:t>
      </w:r>
    </w:p>
    <w:p w14:paraId="750648BD"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0D217193"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использование подкритериев не допускается.</w:t>
      </w:r>
    </w:p>
    <w:p w14:paraId="261E8008" w14:textId="22223990" w:rsidR="005B5650" w:rsidRPr="00B63497" w:rsidRDefault="00F4165A" w:rsidP="00942B01">
      <w:pPr>
        <w:autoSpaceDE w:val="0"/>
        <w:autoSpaceDN w:val="0"/>
        <w:adjustRightInd w:val="0"/>
        <w:spacing w:line="360" w:lineRule="auto"/>
        <w:ind w:firstLine="540"/>
        <w:contextualSpacing/>
        <w:jc w:val="both"/>
        <w:rPr>
          <w:sz w:val="26"/>
          <w:szCs w:val="26"/>
        </w:rPr>
      </w:pPr>
      <w:r w:rsidRPr="00B63497">
        <w:rPr>
          <w:sz w:val="26"/>
          <w:szCs w:val="26"/>
        </w:rPr>
        <w:t xml:space="preserve">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w:t>
      </w:r>
      <w:r w:rsidRPr="00B63497">
        <w:rPr>
          <w:sz w:val="26"/>
          <w:szCs w:val="26"/>
        </w:rPr>
        <w:lastRenderedPageBreak/>
        <w:t>(максимальная)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6E9DC2D2"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Рейтинг, присуждаемый заявке по критерию "цена договора" ("цена договора за единицу товара, работы, услуги"), определяется по формуле:</w:t>
      </w:r>
    </w:p>
    <w:p w14:paraId="3547DAAA" w14:textId="77777777" w:rsidR="00F4165A" w:rsidRPr="00B63497" w:rsidRDefault="00F4165A" w:rsidP="00F4165A">
      <w:pPr>
        <w:autoSpaceDE w:val="0"/>
        <w:autoSpaceDN w:val="0"/>
        <w:adjustRightInd w:val="0"/>
        <w:spacing w:line="360" w:lineRule="auto"/>
        <w:ind w:firstLine="540"/>
        <w:contextualSpacing/>
        <w:jc w:val="both"/>
        <w:rPr>
          <w:sz w:val="26"/>
          <w:szCs w:val="26"/>
        </w:rPr>
      </w:pPr>
    </w:p>
    <w:p w14:paraId="209C86A6" w14:textId="77777777" w:rsidR="00F4165A" w:rsidRPr="00C17C02" w:rsidRDefault="00F4165A" w:rsidP="00F4165A">
      <w:pPr>
        <w:autoSpaceDE w:val="0"/>
        <w:autoSpaceDN w:val="0"/>
        <w:adjustRightInd w:val="0"/>
        <w:ind w:firstLine="540"/>
        <w:contextualSpacing/>
        <w:rPr>
          <w:sz w:val="26"/>
          <w:szCs w:val="26"/>
          <w:lang w:val="en-US"/>
        </w:rPr>
      </w:pPr>
      <w:r w:rsidRPr="00C17C02">
        <w:rPr>
          <w:sz w:val="26"/>
          <w:szCs w:val="26"/>
          <w:lang w:val="en-US"/>
        </w:rPr>
        <w:t>A</w:t>
      </w:r>
      <w:r w:rsidRPr="00C17C02">
        <w:rPr>
          <w:sz w:val="26"/>
          <w:szCs w:val="26"/>
          <w:vertAlign w:val="subscript"/>
          <w:lang w:val="en-US"/>
        </w:rPr>
        <w:t>max</w:t>
      </w:r>
      <w:r w:rsidRPr="00C17C02">
        <w:rPr>
          <w:sz w:val="26"/>
          <w:szCs w:val="26"/>
          <w:lang w:val="en-US"/>
        </w:rPr>
        <w:t xml:space="preserve"> - A</w:t>
      </w:r>
      <w:r w:rsidRPr="00C17C02">
        <w:rPr>
          <w:sz w:val="26"/>
          <w:szCs w:val="26"/>
          <w:vertAlign w:val="subscript"/>
          <w:lang w:val="en-US"/>
        </w:rPr>
        <w:t>i</w:t>
      </w:r>
    </w:p>
    <w:p w14:paraId="2FE64E72" w14:textId="77777777" w:rsidR="00F4165A" w:rsidRPr="00C17C02" w:rsidRDefault="00F4165A" w:rsidP="00F4165A">
      <w:pPr>
        <w:autoSpaceDE w:val="0"/>
        <w:autoSpaceDN w:val="0"/>
        <w:adjustRightInd w:val="0"/>
        <w:contextualSpacing/>
        <w:rPr>
          <w:sz w:val="26"/>
          <w:szCs w:val="26"/>
          <w:lang w:val="en-US"/>
        </w:rPr>
      </w:pPr>
      <w:proofErr w:type="spellStart"/>
      <w:r w:rsidRPr="00C17C02">
        <w:rPr>
          <w:sz w:val="26"/>
          <w:szCs w:val="26"/>
          <w:lang w:val="en-US"/>
        </w:rPr>
        <w:t>Ra</w:t>
      </w:r>
      <w:r w:rsidRPr="00C17C02">
        <w:rPr>
          <w:sz w:val="26"/>
          <w:szCs w:val="26"/>
          <w:vertAlign w:val="subscript"/>
          <w:lang w:val="en-US"/>
        </w:rPr>
        <w:t>i</w:t>
      </w:r>
      <w:proofErr w:type="spellEnd"/>
      <w:r w:rsidRPr="00C17C02">
        <w:rPr>
          <w:sz w:val="26"/>
          <w:szCs w:val="26"/>
          <w:lang w:val="en-US"/>
        </w:rPr>
        <w:t xml:space="preserve">  = -------------- x 100,</w:t>
      </w:r>
    </w:p>
    <w:p w14:paraId="315C3179"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ab/>
        <w:t>A</w:t>
      </w:r>
      <w:r w:rsidRPr="00C17C02">
        <w:rPr>
          <w:sz w:val="26"/>
          <w:szCs w:val="26"/>
          <w:vertAlign w:val="subscript"/>
          <w:lang w:val="en-US"/>
        </w:rPr>
        <w:t>max</w:t>
      </w:r>
    </w:p>
    <w:p w14:paraId="38E2C26E" w14:textId="77777777" w:rsidR="00F4165A" w:rsidRPr="00C17C02" w:rsidRDefault="00F4165A" w:rsidP="00F4165A">
      <w:pPr>
        <w:autoSpaceDE w:val="0"/>
        <w:autoSpaceDN w:val="0"/>
        <w:adjustRightInd w:val="0"/>
        <w:spacing w:line="360" w:lineRule="auto"/>
        <w:contextualSpacing/>
        <w:rPr>
          <w:sz w:val="26"/>
          <w:szCs w:val="26"/>
          <w:lang w:val="en-US"/>
        </w:rPr>
      </w:pPr>
      <w:r w:rsidRPr="00C17C02">
        <w:rPr>
          <w:sz w:val="26"/>
          <w:szCs w:val="26"/>
          <w:lang w:val="en-US"/>
        </w:rPr>
        <w:t xml:space="preserve">    </w:t>
      </w:r>
      <w:r w:rsidRPr="00B63497">
        <w:rPr>
          <w:sz w:val="26"/>
          <w:szCs w:val="26"/>
        </w:rPr>
        <w:t>где</w:t>
      </w:r>
      <w:r w:rsidRPr="00C17C02">
        <w:rPr>
          <w:sz w:val="26"/>
          <w:szCs w:val="26"/>
          <w:lang w:val="en-US"/>
        </w:rPr>
        <w:t>:</w:t>
      </w:r>
    </w:p>
    <w:p w14:paraId="6E49B6C5" w14:textId="77777777" w:rsidR="00F4165A" w:rsidRPr="00B63497" w:rsidRDefault="00F4165A" w:rsidP="00F4165A">
      <w:pPr>
        <w:autoSpaceDE w:val="0"/>
        <w:autoSpaceDN w:val="0"/>
        <w:adjustRightInd w:val="0"/>
        <w:spacing w:line="360" w:lineRule="auto"/>
        <w:ind w:firstLine="567"/>
        <w:contextualSpacing/>
        <w:rPr>
          <w:sz w:val="26"/>
          <w:szCs w:val="26"/>
        </w:rPr>
      </w:pPr>
      <w:proofErr w:type="spellStart"/>
      <w:r w:rsidRPr="00B63497">
        <w:rPr>
          <w:sz w:val="26"/>
          <w:szCs w:val="26"/>
        </w:rPr>
        <w:t>Ra</w:t>
      </w:r>
      <w:r w:rsidRPr="00B63497">
        <w:rPr>
          <w:sz w:val="26"/>
          <w:szCs w:val="26"/>
          <w:vertAlign w:val="subscript"/>
        </w:rPr>
        <w:t>i</w:t>
      </w:r>
      <w:proofErr w:type="spellEnd"/>
      <w:r w:rsidRPr="00B63497">
        <w:rPr>
          <w:sz w:val="26"/>
          <w:szCs w:val="26"/>
          <w:vertAlign w:val="subscript"/>
        </w:rPr>
        <w:t xml:space="preserve"> – </w:t>
      </w:r>
      <w:r w:rsidRPr="00B63497">
        <w:rPr>
          <w:sz w:val="26"/>
          <w:szCs w:val="26"/>
        </w:rPr>
        <w:t>рейтинг, присуждаемый i-й заявке по указанному критерию;</w:t>
      </w:r>
    </w:p>
    <w:p w14:paraId="1CF5A858"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max</w:t>
      </w:r>
      <w:proofErr w:type="spellEnd"/>
      <w:r w:rsidRPr="00B63497">
        <w:rPr>
          <w:sz w:val="26"/>
          <w:szCs w:val="26"/>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1747E65A" w14:textId="77777777" w:rsidR="00F4165A" w:rsidRPr="00B63497" w:rsidRDefault="00F4165A" w:rsidP="00F4165A">
      <w:pPr>
        <w:autoSpaceDE w:val="0"/>
        <w:autoSpaceDN w:val="0"/>
        <w:adjustRightInd w:val="0"/>
        <w:spacing w:line="360" w:lineRule="auto"/>
        <w:ind w:firstLine="567"/>
        <w:contextualSpacing/>
        <w:jc w:val="both"/>
        <w:rPr>
          <w:sz w:val="26"/>
          <w:szCs w:val="26"/>
        </w:rPr>
      </w:pPr>
      <w:proofErr w:type="spellStart"/>
      <w:r w:rsidRPr="00B63497">
        <w:rPr>
          <w:sz w:val="26"/>
          <w:szCs w:val="26"/>
        </w:rPr>
        <w:t>A</w:t>
      </w:r>
      <w:r w:rsidRPr="00B63497">
        <w:rPr>
          <w:sz w:val="26"/>
          <w:szCs w:val="26"/>
          <w:vertAlign w:val="subscript"/>
        </w:rPr>
        <w:t>i</w:t>
      </w:r>
      <w:proofErr w:type="spellEnd"/>
      <w:r w:rsidRPr="00B63497">
        <w:rPr>
          <w:sz w:val="26"/>
          <w:szCs w:val="26"/>
        </w:rPr>
        <w:t xml:space="preserve"> – предложение  i-</w:t>
      </w:r>
      <w:proofErr w:type="spellStart"/>
      <w:r w:rsidRPr="00B63497">
        <w:rPr>
          <w:sz w:val="26"/>
          <w:szCs w:val="26"/>
        </w:rPr>
        <w:t>го</w:t>
      </w:r>
      <w:proofErr w:type="spellEnd"/>
      <w:r w:rsidRPr="00B63497">
        <w:rPr>
          <w:sz w:val="26"/>
          <w:szCs w:val="26"/>
        </w:rPr>
        <w:t xml:space="preserve"> участника закупки по цене договора (по сумме цен за единицу товара, работы, услуги).</w:t>
      </w:r>
    </w:p>
    <w:p w14:paraId="3C5CCEE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 xml:space="preserve">Для расчета итогового рейтинга по заявке в соответствии с </w:t>
      </w:r>
      <w:hyperlink w:anchor="Par108" w:history="1">
        <w:r w:rsidRPr="00B63497">
          <w:rPr>
            <w:color w:val="0000FF"/>
            <w:sz w:val="26"/>
            <w:szCs w:val="26"/>
          </w:rPr>
          <w:t xml:space="preserve">пунктом </w:t>
        </w:r>
      </w:hyperlink>
      <w:r w:rsidRPr="00B63497">
        <w:rPr>
          <w:sz w:val="26"/>
          <w:szCs w:val="26"/>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4F7972D1" w14:textId="77777777" w:rsidR="00F4165A" w:rsidRPr="00B63497"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30E2AA0A" w14:textId="7A2ADFE7" w:rsidR="0093652B" w:rsidRDefault="00F4165A" w:rsidP="00F4165A">
      <w:pPr>
        <w:autoSpaceDE w:val="0"/>
        <w:autoSpaceDN w:val="0"/>
        <w:adjustRightInd w:val="0"/>
        <w:spacing w:line="360" w:lineRule="auto"/>
        <w:ind w:firstLine="540"/>
        <w:contextualSpacing/>
        <w:jc w:val="both"/>
        <w:rPr>
          <w:sz w:val="26"/>
          <w:szCs w:val="26"/>
        </w:rPr>
      </w:pPr>
      <w:r w:rsidRPr="00B63497">
        <w:rPr>
          <w:sz w:val="26"/>
          <w:szCs w:val="26"/>
        </w:rPr>
        <w:t>Договор заключается на условиях по данному критерию, указанных в заявке.</w:t>
      </w:r>
    </w:p>
    <w:p w14:paraId="579EE61C" w14:textId="77777777" w:rsidR="00942B01" w:rsidRDefault="00942B01" w:rsidP="00630A36">
      <w:pPr>
        <w:jc w:val="right"/>
        <w:rPr>
          <w:b/>
          <w:sz w:val="28"/>
          <w:szCs w:val="28"/>
        </w:rPr>
      </w:pPr>
    </w:p>
    <w:p w14:paraId="05EEB703" w14:textId="77777777" w:rsidR="00942B01" w:rsidRDefault="00942B01" w:rsidP="00630A36">
      <w:pPr>
        <w:jc w:val="right"/>
        <w:rPr>
          <w:b/>
          <w:sz w:val="28"/>
          <w:szCs w:val="28"/>
        </w:rPr>
      </w:pPr>
    </w:p>
    <w:p w14:paraId="31EFA4B7" w14:textId="77777777" w:rsidR="00942B01" w:rsidRDefault="00942B01" w:rsidP="00630A36">
      <w:pPr>
        <w:jc w:val="right"/>
        <w:rPr>
          <w:b/>
          <w:sz w:val="28"/>
          <w:szCs w:val="28"/>
        </w:rPr>
      </w:pPr>
    </w:p>
    <w:p w14:paraId="518EC3EA" w14:textId="77777777" w:rsidR="00942B01" w:rsidRDefault="00942B01" w:rsidP="00630A36">
      <w:pPr>
        <w:jc w:val="right"/>
        <w:rPr>
          <w:b/>
          <w:sz w:val="28"/>
          <w:szCs w:val="28"/>
        </w:rPr>
      </w:pPr>
    </w:p>
    <w:p w14:paraId="6CFED420" w14:textId="77777777" w:rsidR="00942B01" w:rsidRDefault="00942B01" w:rsidP="00630A36">
      <w:pPr>
        <w:jc w:val="right"/>
        <w:rPr>
          <w:b/>
          <w:sz w:val="28"/>
          <w:szCs w:val="28"/>
        </w:rPr>
      </w:pPr>
    </w:p>
    <w:p w14:paraId="071CD3F4" w14:textId="77777777" w:rsidR="00942B01" w:rsidRDefault="00942B01" w:rsidP="00630A36">
      <w:pPr>
        <w:jc w:val="right"/>
        <w:rPr>
          <w:b/>
          <w:sz w:val="28"/>
          <w:szCs w:val="28"/>
        </w:rPr>
      </w:pPr>
    </w:p>
    <w:p w14:paraId="77FBE2B9" w14:textId="77777777" w:rsidR="00942B01" w:rsidRDefault="00942B01" w:rsidP="00630A36">
      <w:pPr>
        <w:jc w:val="right"/>
        <w:rPr>
          <w:b/>
          <w:sz w:val="28"/>
          <w:szCs w:val="28"/>
        </w:rPr>
      </w:pPr>
    </w:p>
    <w:p w14:paraId="26D47AC5" w14:textId="49C8F9D3" w:rsidR="00942B01" w:rsidRPr="00942B01" w:rsidRDefault="00630A36" w:rsidP="00942B01">
      <w:pPr>
        <w:jc w:val="right"/>
        <w:rPr>
          <w:b/>
          <w:sz w:val="28"/>
          <w:szCs w:val="28"/>
        </w:rPr>
      </w:pPr>
      <w:r w:rsidRPr="0031758B">
        <w:rPr>
          <w:b/>
          <w:sz w:val="28"/>
          <w:szCs w:val="28"/>
        </w:rPr>
        <w:t>Таблица № 1</w:t>
      </w:r>
    </w:p>
    <w:tbl>
      <w:tblPr>
        <w:tblStyle w:val="afffff0"/>
        <w:tblpPr w:leftFromText="180" w:rightFromText="180" w:vertAnchor="text" w:horzAnchor="page" w:tblpX="922" w:tblpY="1197"/>
        <w:tblOverlap w:val="never"/>
        <w:tblW w:w="10238" w:type="dxa"/>
        <w:tblLook w:val="04A0" w:firstRow="1" w:lastRow="0" w:firstColumn="1" w:lastColumn="0" w:noHBand="0" w:noVBand="1"/>
      </w:tblPr>
      <w:tblGrid>
        <w:gridCol w:w="1683"/>
        <w:gridCol w:w="3882"/>
        <w:gridCol w:w="3379"/>
        <w:gridCol w:w="1294"/>
      </w:tblGrid>
      <w:tr w:rsidR="00942B01" w14:paraId="7CB302AF" w14:textId="77777777" w:rsidTr="000A632E">
        <w:tc>
          <w:tcPr>
            <w:tcW w:w="1683" w:type="dxa"/>
          </w:tcPr>
          <w:p w14:paraId="4076AEE5" w14:textId="77777777" w:rsidR="00942B01" w:rsidRDefault="00942B01" w:rsidP="00942B01">
            <w:pPr>
              <w:rPr>
                <w:b/>
                <w:sz w:val="28"/>
                <w:szCs w:val="28"/>
              </w:rPr>
            </w:pPr>
            <w:r w:rsidRPr="001D169B">
              <w:rPr>
                <w:b/>
                <w:bCs/>
                <w:color w:val="000000"/>
              </w:rPr>
              <w:lastRenderedPageBreak/>
              <w:t>Критерии оценки предложений</w:t>
            </w:r>
          </w:p>
        </w:tc>
        <w:tc>
          <w:tcPr>
            <w:tcW w:w="3882" w:type="dxa"/>
          </w:tcPr>
          <w:p w14:paraId="242068CA" w14:textId="77777777" w:rsidR="00942B01" w:rsidRDefault="00942B01" w:rsidP="000A632E">
            <w:pPr>
              <w:tabs>
                <w:tab w:val="left" w:pos="1843"/>
              </w:tabs>
              <w:rPr>
                <w:b/>
                <w:sz w:val="28"/>
                <w:szCs w:val="28"/>
              </w:rPr>
            </w:pPr>
            <w:r w:rsidRPr="001D169B">
              <w:rPr>
                <w:b/>
                <w:bCs/>
                <w:color w:val="000000"/>
              </w:rPr>
              <w:t>Показатели</w:t>
            </w:r>
          </w:p>
        </w:tc>
        <w:tc>
          <w:tcPr>
            <w:tcW w:w="3379" w:type="dxa"/>
          </w:tcPr>
          <w:p w14:paraId="0A60C43C" w14:textId="77777777" w:rsidR="00942B01" w:rsidRDefault="00942B01" w:rsidP="000A632E">
            <w:pPr>
              <w:rPr>
                <w:b/>
                <w:sz w:val="28"/>
                <w:szCs w:val="28"/>
              </w:rPr>
            </w:pPr>
            <w:r w:rsidRPr="001D169B">
              <w:rPr>
                <w:b/>
                <w:bCs/>
                <w:color w:val="000000"/>
              </w:rPr>
              <w:t>Подтверждающие документы и сведения</w:t>
            </w:r>
          </w:p>
        </w:tc>
        <w:tc>
          <w:tcPr>
            <w:tcW w:w="1294" w:type="dxa"/>
          </w:tcPr>
          <w:p w14:paraId="3D54E3C6" w14:textId="77777777" w:rsidR="00942B01" w:rsidRDefault="00942B01" w:rsidP="00942B01">
            <w:pPr>
              <w:rPr>
                <w:b/>
                <w:sz w:val="28"/>
                <w:szCs w:val="28"/>
              </w:rPr>
            </w:pPr>
            <w:r w:rsidRPr="001D169B">
              <w:rPr>
                <w:b/>
                <w:bCs/>
                <w:color w:val="000000"/>
              </w:rPr>
              <w:t>Значимость критериев</w:t>
            </w:r>
          </w:p>
        </w:tc>
      </w:tr>
      <w:tr w:rsidR="00942B01" w14:paraId="5CB80316" w14:textId="77777777" w:rsidTr="000A632E">
        <w:tc>
          <w:tcPr>
            <w:tcW w:w="1683" w:type="dxa"/>
            <w:vAlign w:val="center"/>
          </w:tcPr>
          <w:p w14:paraId="7A7AF905" w14:textId="3C55565A" w:rsidR="00942B01" w:rsidRPr="00794936" w:rsidRDefault="00942B01" w:rsidP="007D1ECB">
            <w:pPr>
              <w:rPr>
                <w:b/>
                <w:bCs/>
                <w:color w:val="000000"/>
              </w:rPr>
            </w:pPr>
            <w:r w:rsidRPr="00794936">
              <w:rPr>
                <w:b/>
                <w:color w:val="000000"/>
              </w:rPr>
              <w:t xml:space="preserve">Начальная (максимальная) </w:t>
            </w:r>
            <w:r w:rsidR="007D1ECB">
              <w:rPr>
                <w:b/>
                <w:color w:val="000000"/>
              </w:rPr>
              <w:t>цена договора</w:t>
            </w:r>
          </w:p>
        </w:tc>
        <w:tc>
          <w:tcPr>
            <w:tcW w:w="3882" w:type="dxa"/>
            <w:vAlign w:val="center"/>
          </w:tcPr>
          <w:p w14:paraId="6C2731B6" w14:textId="65601BDE" w:rsidR="000A632E" w:rsidRPr="005F4831" w:rsidRDefault="00C9283D" w:rsidP="000A632E">
            <w:pPr>
              <w:tabs>
                <w:tab w:val="left" w:pos="1843"/>
              </w:tabs>
              <w:autoSpaceDE w:val="0"/>
              <w:autoSpaceDN w:val="0"/>
              <w:adjustRightInd w:val="0"/>
              <w:spacing w:line="360" w:lineRule="auto"/>
              <w:rPr>
                <w:sz w:val="22"/>
                <w:szCs w:val="22"/>
              </w:rPr>
            </w:pPr>
            <w:r>
              <w:rPr>
                <w:sz w:val="22"/>
                <w:szCs w:val="22"/>
              </w:rPr>
              <w:t>3 200</w:t>
            </w:r>
            <w:r w:rsidR="000A632E">
              <w:rPr>
                <w:sz w:val="22"/>
                <w:szCs w:val="22"/>
              </w:rPr>
              <w:t> 000 (три миллиона двести тысяч) руб., в т.ч. НДС-18%.</w:t>
            </w:r>
          </w:p>
          <w:p w14:paraId="5AB021FC" w14:textId="33A13A0A" w:rsidR="00942B01" w:rsidRPr="001D169B" w:rsidRDefault="00942B01" w:rsidP="000A632E">
            <w:pPr>
              <w:tabs>
                <w:tab w:val="left" w:pos="1843"/>
              </w:tabs>
              <w:rPr>
                <w:b/>
                <w:bCs/>
                <w:color w:val="000000"/>
              </w:rPr>
            </w:pPr>
          </w:p>
        </w:tc>
        <w:tc>
          <w:tcPr>
            <w:tcW w:w="3379" w:type="dxa"/>
            <w:vAlign w:val="center"/>
          </w:tcPr>
          <w:p w14:paraId="3214B36A" w14:textId="77777777" w:rsidR="00942B01" w:rsidRPr="001D169B" w:rsidRDefault="00942B01" w:rsidP="000A632E">
            <w:pPr>
              <w:rPr>
                <w:b/>
                <w:bCs/>
                <w:color w:val="000000"/>
              </w:rPr>
            </w:pPr>
            <w:r w:rsidRPr="001D169B">
              <w:rPr>
                <w:color w:val="000000"/>
              </w:rPr>
              <w:t xml:space="preserve">Предложение </w:t>
            </w:r>
            <w:r>
              <w:rPr>
                <w:color w:val="000000"/>
              </w:rPr>
              <w:t>Участника закупки</w:t>
            </w:r>
          </w:p>
        </w:tc>
        <w:tc>
          <w:tcPr>
            <w:tcW w:w="1294" w:type="dxa"/>
            <w:vAlign w:val="center"/>
          </w:tcPr>
          <w:p w14:paraId="5F33AE71" w14:textId="57933644" w:rsidR="00942B01" w:rsidRPr="001D169B" w:rsidRDefault="000A632E" w:rsidP="00942B01">
            <w:pPr>
              <w:rPr>
                <w:b/>
                <w:bCs/>
                <w:color w:val="000000"/>
              </w:rPr>
            </w:pPr>
            <w:r>
              <w:rPr>
                <w:color w:val="000000"/>
              </w:rPr>
              <w:t>7</w:t>
            </w:r>
            <w:r w:rsidR="00942B01">
              <w:rPr>
                <w:color w:val="000000"/>
              </w:rPr>
              <w:t>0</w:t>
            </w:r>
            <w:r w:rsidR="00942B01" w:rsidRPr="00623127">
              <w:rPr>
                <w:color w:val="000000"/>
              </w:rPr>
              <w:t>%</w:t>
            </w:r>
          </w:p>
        </w:tc>
      </w:tr>
      <w:tr w:rsidR="000A632E" w14:paraId="627A91BA" w14:textId="77777777" w:rsidTr="000A632E">
        <w:trPr>
          <w:trHeight w:val="1840"/>
        </w:trPr>
        <w:tc>
          <w:tcPr>
            <w:tcW w:w="1683" w:type="dxa"/>
            <w:vAlign w:val="center"/>
          </w:tcPr>
          <w:p w14:paraId="41E23550" w14:textId="77777777" w:rsidR="000A632E" w:rsidRPr="00794936" w:rsidRDefault="000A632E" w:rsidP="00942B01">
            <w:pPr>
              <w:rPr>
                <w:b/>
                <w:bCs/>
                <w:color w:val="000000"/>
              </w:rPr>
            </w:pPr>
            <w:r w:rsidRPr="00794936">
              <w:rPr>
                <w:b/>
                <w:color w:val="000000"/>
              </w:rPr>
              <w:t>Качество работ и квалификация участника</w:t>
            </w:r>
          </w:p>
        </w:tc>
        <w:tc>
          <w:tcPr>
            <w:tcW w:w="3882" w:type="dxa"/>
            <w:vAlign w:val="center"/>
          </w:tcPr>
          <w:p w14:paraId="5FCF8B77" w14:textId="77777777" w:rsidR="000A632E" w:rsidRPr="00892BA5" w:rsidRDefault="000A632E" w:rsidP="000A632E">
            <w:pPr>
              <w:tabs>
                <w:tab w:val="left" w:pos="1985"/>
                <w:tab w:val="left" w:pos="2127"/>
              </w:tabs>
              <w:rPr>
                <w:b/>
                <w:color w:val="000000"/>
              </w:rPr>
            </w:pPr>
            <w:r w:rsidRPr="00892BA5">
              <w:rPr>
                <w:b/>
                <w:color w:val="000000"/>
              </w:rPr>
              <w:t>Требования к опыту участника закупки:</w:t>
            </w:r>
          </w:p>
          <w:p w14:paraId="0AA85F12" w14:textId="3E0193CA" w:rsidR="000A632E" w:rsidRPr="000A632E" w:rsidRDefault="000A632E" w:rsidP="000A632E">
            <w:pPr>
              <w:pStyle w:val="ab"/>
              <w:numPr>
                <w:ilvl w:val="0"/>
                <w:numId w:val="68"/>
              </w:numPr>
              <w:tabs>
                <w:tab w:val="left" w:pos="1985"/>
                <w:tab w:val="left" w:pos="2127"/>
              </w:tabs>
              <w:rPr>
                <w:lang w:eastAsia="en-US"/>
              </w:rPr>
            </w:pPr>
            <w:r w:rsidRPr="003A24F6">
              <w:rPr>
                <w:color w:val="000000"/>
              </w:rPr>
              <w:t xml:space="preserve">Опыт </w:t>
            </w:r>
            <w:r>
              <w:rPr>
                <w:color w:val="000000"/>
              </w:rPr>
              <w:t xml:space="preserve">оказания услуг по </w:t>
            </w:r>
            <w:r w:rsidR="009665CE">
              <w:rPr>
                <w:color w:val="000000"/>
              </w:rPr>
              <w:t>оказанию услуг по уборке помещений офисов, класса не ниже «</w:t>
            </w:r>
            <w:r w:rsidR="009665CE">
              <w:rPr>
                <w:color w:val="000000"/>
                <w:lang w:val="en-US"/>
              </w:rPr>
              <w:t>B</w:t>
            </w:r>
            <w:r w:rsidR="009665CE">
              <w:rPr>
                <w:color w:val="000000"/>
              </w:rPr>
              <w:t>», за 2013-2015</w:t>
            </w:r>
            <w:r>
              <w:rPr>
                <w:color w:val="000000"/>
              </w:rPr>
              <w:t xml:space="preserve"> </w:t>
            </w:r>
            <w:r w:rsidRPr="003A24F6">
              <w:rPr>
                <w:color w:val="000000"/>
              </w:rPr>
              <w:t>гг.</w:t>
            </w:r>
          </w:p>
          <w:p w14:paraId="7853F659" w14:textId="77777777" w:rsidR="000A632E" w:rsidRDefault="000A632E" w:rsidP="000A632E">
            <w:pPr>
              <w:pStyle w:val="ab"/>
              <w:numPr>
                <w:ilvl w:val="0"/>
                <w:numId w:val="68"/>
              </w:numPr>
              <w:tabs>
                <w:tab w:val="left" w:pos="1985"/>
                <w:tab w:val="left" w:pos="2127"/>
              </w:tabs>
              <w:rPr>
                <w:lang w:eastAsia="en-US"/>
              </w:rPr>
            </w:pPr>
            <w:r>
              <w:rPr>
                <w:lang w:eastAsia="en-US"/>
              </w:rPr>
              <w:t>Положительные отзывы и благодарственные письма по предмету закупки.</w:t>
            </w:r>
          </w:p>
          <w:p w14:paraId="1E24058C" w14:textId="7F5C6CD3" w:rsidR="000A632E" w:rsidRPr="001D169B" w:rsidRDefault="000A632E" w:rsidP="000A632E">
            <w:pPr>
              <w:pStyle w:val="ab"/>
              <w:tabs>
                <w:tab w:val="left" w:pos="1843"/>
                <w:tab w:val="left" w:pos="2552"/>
              </w:tabs>
              <w:rPr>
                <w:b/>
                <w:bCs/>
                <w:color w:val="000000"/>
              </w:rPr>
            </w:pPr>
          </w:p>
        </w:tc>
        <w:tc>
          <w:tcPr>
            <w:tcW w:w="3379" w:type="dxa"/>
            <w:vAlign w:val="center"/>
          </w:tcPr>
          <w:p w14:paraId="74A0C30B" w14:textId="780A01A1" w:rsidR="000A632E" w:rsidRPr="000A632E" w:rsidRDefault="000A632E" w:rsidP="000A632E">
            <w:pPr>
              <w:pStyle w:val="ab"/>
              <w:numPr>
                <w:ilvl w:val="0"/>
                <w:numId w:val="74"/>
              </w:numPr>
              <w:rPr>
                <w:b/>
                <w:bCs/>
                <w:color w:val="000000"/>
              </w:rPr>
            </w:pPr>
            <w:r w:rsidRPr="000A632E">
              <w:rPr>
                <w:i/>
                <w:color w:val="000000"/>
              </w:rPr>
              <w:t>Подтверждается копиями договоров и Актов, выполненных работ (оказанных услуг).</w:t>
            </w:r>
          </w:p>
          <w:p w14:paraId="7EEA696E" w14:textId="710CC201" w:rsidR="000A632E" w:rsidRPr="000A632E" w:rsidRDefault="000A632E" w:rsidP="000A632E">
            <w:pPr>
              <w:pStyle w:val="ab"/>
              <w:numPr>
                <w:ilvl w:val="0"/>
                <w:numId w:val="74"/>
              </w:numPr>
              <w:rPr>
                <w:b/>
                <w:bCs/>
                <w:color w:val="000000"/>
              </w:rPr>
            </w:pPr>
            <w:r w:rsidRPr="000A632E">
              <w:rPr>
                <w:i/>
                <w:lang w:eastAsia="en-US"/>
              </w:rPr>
              <w:t>Подтверждается копиями, благодарственных писем и отзыво</w:t>
            </w:r>
            <w:r>
              <w:rPr>
                <w:i/>
                <w:lang w:eastAsia="en-US"/>
              </w:rPr>
              <w:t>в, заверенных</w:t>
            </w:r>
            <w:r w:rsidRPr="000A632E">
              <w:rPr>
                <w:i/>
                <w:lang w:eastAsia="en-US"/>
              </w:rPr>
              <w:t xml:space="preserve"> Участником закупки</w:t>
            </w:r>
          </w:p>
        </w:tc>
        <w:tc>
          <w:tcPr>
            <w:tcW w:w="1294" w:type="dxa"/>
          </w:tcPr>
          <w:p w14:paraId="01DBA5F6" w14:textId="01502481" w:rsidR="000A632E" w:rsidRPr="00C17C02" w:rsidRDefault="000A632E" w:rsidP="00942B01">
            <w:pPr>
              <w:spacing w:before="240"/>
              <w:outlineLvl w:val="4"/>
              <w:rPr>
                <w:bCs/>
                <w:color w:val="000000"/>
                <w:lang w:val="en-US"/>
              </w:rPr>
            </w:pPr>
            <w:r>
              <w:rPr>
                <w:bCs/>
                <w:color w:val="000000"/>
              </w:rPr>
              <w:t>30%</w:t>
            </w:r>
          </w:p>
        </w:tc>
      </w:tr>
    </w:tbl>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77777777" w:rsidR="00630A36" w:rsidRPr="00B63497" w:rsidRDefault="00630A36" w:rsidP="00F4165A">
      <w:pPr>
        <w:autoSpaceDE w:val="0"/>
        <w:autoSpaceDN w:val="0"/>
        <w:adjustRightInd w:val="0"/>
        <w:spacing w:line="360" w:lineRule="auto"/>
        <w:ind w:firstLine="540"/>
        <w:contextualSpacing/>
        <w:jc w:val="both"/>
        <w:rPr>
          <w:sz w:val="26"/>
          <w:szCs w:val="26"/>
        </w:rPr>
      </w:pPr>
    </w:p>
    <w:p w14:paraId="2A5271EC" w14:textId="77777777" w:rsidR="00220C18" w:rsidRPr="006E44C9" w:rsidRDefault="00220C18" w:rsidP="00220C18">
      <w:pPr>
        <w:jc w:val="center"/>
        <w:rPr>
          <w:sz w:val="26"/>
          <w:szCs w:val="26"/>
        </w:rPr>
      </w:pPr>
      <w:bookmarkStart w:id="323" w:name="_Toc362246791"/>
      <w:r w:rsidRPr="006E44C9">
        <w:rPr>
          <w:sz w:val="26"/>
          <w:szCs w:val="26"/>
        </w:rPr>
        <w:t>Оценка заявок по критерию "качество работ, услуг</w:t>
      </w:r>
      <w:bookmarkEnd w:id="323"/>
    </w:p>
    <w:p w14:paraId="37E9216F" w14:textId="77777777" w:rsidR="00220C18" w:rsidRPr="006E44C9" w:rsidRDefault="00220C18" w:rsidP="00220C18">
      <w:pPr>
        <w:jc w:val="center"/>
        <w:rPr>
          <w:sz w:val="26"/>
          <w:szCs w:val="26"/>
        </w:rPr>
      </w:pPr>
      <w:r w:rsidRPr="006E44C9">
        <w:rPr>
          <w:sz w:val="26"/>
          <w:szCs w:val="26"/>
        </w:rPr>
        <w:t>и (или) квалификация участника закупки"</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Pr>
          <w:sz w:val="26"/>
          <w:szCs w:val="26"/>
        </w:rPr>
        <w:t>закупки</w:t>
      </w:r>
      <w:r w:rsidRPr="00E70A56">
        <w:rPr>
          <w:sz w:val="26"/>
          <w:szCs w:val="26"/>
        </w:rPr>
        <w:t xml:space="preserve">" может производиться в случае, если предметом </w:t>
      </w:r>
      <w:r>
        <w:rPr>
          <w:sz w:val="26"/>
          <w:szCs w:val="26"/>
        </w:rPr>
        <w:t>закупки</w:t>
      </w:r>
      <w:r w:rsidRPr="00E70A56">
        <w:rPr>
          <w:sz w:val="26"/>
          <w:szCs w:val="26"/>
        </w:rPr>
        <w:t xml:space="preserve"> является выполнение работ, оказание услуг.</w:t>
      </w:r>
    </w:p>
    <w:p w14:paraId="09A87B61"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о закупке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Pr>
          <w:sz w:val="26"/>
          <w:szCs w:val="26"/>
        </w:rPr>
        <w:t>закупки</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о закупке</w:t>
      </w:r>
      <w:r w:rsidRPr="00E70A56">
        <w:rPr>
          <w:sz w:val="26"/>
          <w:szCs w:val="26"/>
        </w:rPr>
        <w:t>, должна составлять 100 баллов.</w:t>
      </w:r>
    </w:p>
    <w:p w14:paraId="3A40B1D8"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Pr>
          <w:sz w:val="26"/>
          <w:szCs w:val="26"/>
        </w:rPr>
        <w:t>закупки</w:t>
      </w:r>
      <w:r w:rsidRPr="00E70A56">
        <w:rPr>
          <w:sz w:val="26"/>
          <w:szCs w:val="26"/>
        </w:rPr>
        <w:t xml:space="preserve">" в документации </w:t>
      </w:r>
      <w:r>
        <w:rPr>
          <w:sz w:val="26"/>
          <w:szCs w:val="26"/>
        </w:rPr>
        <w:t>о закупке</w:t>
      </w:r>
      <w:r w:rsidRPr="00E70A56">
        <w:rPr>
          <w:sz w:val="26"/>
          <w:szCs w:val="26"/>
        </w:rPr>
        <w:t xml:space="preserve"> устанавливаются:</w:t>
      </w:r>
    </w:p>
    <w:p w14:paraId="5EF38C0D"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220C18">
      <w:pPr>
        <w:numPr>
          <w:ilvl w:val="0"/>
          <w:numId w:val="48"/>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указанного критерия, равное 100 баллам, - в случае неприменения показателей.</w:t>
      </w:r>
    </w:p>
    <w:p w14:paraId="2E05C065"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lastRenderedPageBreak/>
        <w:t xml:space="preserve">Рейтинг, присуждаемый заявке по критерию "качество работ, услуг и (или) квалификация участника </w:t>
      </w:r>
      <w:r>
        <w:rPr>
          <w:sz w:val="26"/>
          <w:szCs w:val="26"/>
        </w:rPr>
        <w:t>закупки</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Pr>
          <w:sz w:val="26"/>
          <w:szCs w:val="26"/>
        </w:rPr>
        <w:t>закупки</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proofErr w:type="spellStart"/>
      <w:proofErr w:type="gram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841153">
        <w:rPr>
          <w:sz w:val="26"/>
          <w:szCs w:val="26"/>
          <w:lang w:val="en-US"/>
        </w:rPr>
        <w:t xml:space="preserve"> ,</w:t>
      </w:r>
      <w:proofErr w:type="gramEnd"/>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sidRPr="00E70A56">
        <w:rPr>
          <w:sz w:val="26"/>
          <w:szCs w:val="26"/>
          <w:lang w:val="en-US"/>
        </w:rPr>
        <w:t>R</w:t>
      </w:r>
      <w:r>
        <w:rPr>
          <w:sz w:val="26"/>
          <w:szCs w:val="26"/>
          <w:lang w:val="en-US"/>
        </w:rPr>
        <w:t>c</w:t>
      </w:r>
      <w:r w:rsidRPr="00480D05">
        <w:rPr>
          <w:sz w:val="26"/>
          <w:szCs w:val="26"/>
          <w:vertAlign w:val="subscript"/>
          <w:lang w:val="en-US"/>
        </w:rPr>
        <w:t>i</w:t>
      </w:r>
      <w:proofErr w:type="spellEnd"/>
      <w:r w:rsidRPr="00E70A56">
        <w:rPr>
          <w:sz w:val="26"/>
          <w:szCs w:val="26"/>
        </w:rPr>
        <w:t xml:space="preserve">  - рейтинг, присуждаемый i-й заявке по указанному критерию;</w:t>
      </w:r>
    </w:p>
    <w:p w14:paraId="250DBBA7" w14:textId="77777777" w:rsidR="00220C18" w:rsidRPr="00E70A56" w:rsidRDefault="00220C18" w:rsidP="00220C18">
      <w:pPr>
        <w:autoSpaceDE w:val="0"/>
        <w:autoSpaceDN w:val="0"/>
        <w:adjustRightInd w:val="0"/>
        <w:spacing w:line="360" w:lineRule="auto"/>
        <w:ind w:firstLine="567"/>
        <w:contextualSpacing/>
        <w:jc w:val="both"/>
        <w:rPr>
          <w:sz w:val="26"/>
          <w:szCs w:val="26"/>
        </w:rPr>
      </w:pPr>
      <w:proofErr w:type="spellStart"/>
      <w:r>
        <w:rPr>
          <w:sz w:val="26"/>
          <w:szCs w:val="26"/>
          <w:lang w:val="en-US"/>
        </w:rPr>
        <w:t>C</w:t>
      </w:r>
      <w:r w:rsidRPr="00480D05">
        <w:rPr>
          <w:sz w:val="26"/>
          <w:szCs w:val="26"/>
          <w:vertAlign w:val="superscript"/>
          <w:lang w:val="en-US"/>
        </w:rPr>
        <w:t>i</w:t>
      </w:r>
      <w:r w:rsidRPr="00480D05">
        <w:rPr>
          <w:sz w:val="26"/>
          <w:szCs w:val="26"/>
          <w:vertAlign w:val="subscript"/>
          <w:lang w:val="en-US"/>
        </w:rPr>
        <w:t>k</w:t>
      </w:r>
      <w:proofErr w:type="spellEnd"/>
      <w:r w:rsidRPr="00E70A56">
        <w:rPr>
          <w:sz w:val="26"/>
          <w:szCs w:val="26"/>
        </w:rPr>
        <w:t xml:space="preserve"> </w:t>
      </w:r>
      <w:proofErr w:type="gramStart"/>
      <w:r w:rsidRPr="00E70A56">
        <w:rPr>
          <w:sz w:val="26"/>
          <w:szCs w:val="26"/>
        </w:rPr>
        <w:t>-  значение</w:t>
      </w:r>
      <w:proofErr w:type="gramEnd"/>
      <w:r w:rsidRPr="00E70A56">
        <w:rPr>
          <w:sz w:val="26"/>
          <w:szCs w:val="26"/>
        </w:rPr>
        <w:t xml:space="preserve">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закупке</w:t>
      </w:r>
      <w:r w:rsidRPr="00E70A56">
        <w:rPr>
          <w:sz w:val="26"/>
          <w:szCs w:val="26"/>
        </w:rPr>
        <w:t xml:space="preserve"> по k-</w:t>
      </w:r>
      <w:proofErr w:type="spellStart"/>
      <w:r w:rsidRPr="00E70A56">
        <w:rPr>
          <w:sz w:val="26"/>
          <w:szCs w:val="26"/>
        </w:rPr>
        <w:t>му</w:t>
      </w:r>
      <w:proofErr w:type="spellEnd"/>
      <w:r w:rsidRPr="00E70A56">
        <w:rPr>
          <w:sz w:val="26"/>
          <w:szCs w:val="26"/>
        </w:rPr>
        <w:t xml:space="preserve">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542DD71A"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итогового рейтинга по заявке в соответствии с </w:t>
      </w:r>
      <w:hyperlink w:anchor="Par108" w:history="1">
        <w:r w:rsidRPr="00E70A56">
          <w:rPr>
            <w:color w:val="0000FF"/>
            <w:sz w:val="26"/>
            <w:szCs w:val="26"/>
          </w:rPr>
          <w:t xml:space="preserve">пунктом </w:t>
        </w:r>
      </w:hyperlink>
      <w:r>
        <w:rPr>
          <w:sz w:val="26"/>
          <w:szCs w:val="26"/>
        </w:rPr>
        <w:t>6</w:t>
      </w:r>
      <w:r w:rsidRPr="00E70A56">
        <w:rPr>
          <w:sz w:val="26"/>
          <w:szCs w:val="26"/>
        </w:rPr>
        <w:t xml:space="preserve"> настоящ</w:t>
      </w:r>
      <w:r>
        <w:rPr>
          <w:sz w:val="26"/>
          <w:szCs w:val="26"/>
        </w:rPr>
        <w:t>его</w:t>
      </w:r>
      <w:r w:rsidRPr="00E70A56">
        <w:rPr>
          <w:sz w:val="26"/>
          <w:szCs w:val="26"/>
        </w:rPr>
        <w:t xml:space="preserve"> П</w:t>
      </w:r>
      <w:r>
        <w:rPr>
          <w:sz w:val="26"/>
          <w:szCs w:val="26"/>
        </w:rPr>
        <w:t>орядка</w:t>
      </w:r>
      <w:r w:rsidRPr="00E70A56">
        <w:rPr>
          <w:sz w:val="26"/>
          <w:szCs w:val="26"/>
        </w:rPr>
        <w:t xml:space="preserve"> рейтинг, присуждаемый этой заявке по критерию "качество работ, услуг и (или) квалификация участника </w:t>
      </w:r>
      <w:r>
        <w:rPr>
          <w:sz w:val="26"/>
          <w:szCs w:val="26"/>
        </w:rPr>
        <w:t>закупки</w:t>
      </w:r>
      <w:r w:rsidRPr="00E70A56">
        <w:rPr>
          <w:sz w:val="26"/>
          <w:szCs w:val="26"/>
        </w:rPr>
        <w:t>", умножается на соответствующую указанному критерию значимость.</w:t>
      </w:r>
    </w:p>
    <w:p w14:paraId="7DA1ED76"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Pr>
          <w:sz w:val="26"/>
          <w:szCs w:val="26"/>
        </w:rPr>
        <w:t>закупки</w:t>
      </w:r>
      <w:r w:rsidRPr="00E70A56">
        <w:rPr>
          <w:sz w:val="26"/>
          <w:szCs w:val="26"/>
        </w:rPr>
        <w:t xml:space="preserve">" наибольшее количество баллов присваивается заявке с лучшим предложением по качеству работ, услуг и (или) квалификации участника </w:t>
      </w:r>
      <w:r>
        <w:rPr>
          <w:sz w:val="26"/>
          <w:szCs w:val="26"/>
        </w:rPr>
        <w:t>закупки</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B63497" w:rsidRDefault="009D1379" w:rsidP="009D1379">
      <w:pPr>
        <w:autoSpaceDE w:val="0"/>
        <w:autoSpaceDN w:val="0"/>
        <w:adjustRightInd w:val="0"/>
        <w:spacing w:line="360" w:lineRule="auto"/>
        <w:ind w:firstLine="540"/>
        <w:contextualSpacing/>
        <w:jc w:val="both"/>
        <w:rPr>
          <w:sz w:val="26"/>
          <w:szCs w:val="26"/>
        </w:rPr>
      </w:pPr>
      <w:r w:rsidRPr="00B63497">
        <w:rPr>
          <w:sz w:val="26"/>
          <w:szCs w:val="26"/>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77777777" w:rsidR="00F23A29" w:rsidRPr="00B63497" w:rsidRDefault="00F23A29" w:rsidP="00A73997">
      <w:pPr>
        <w:pStyle w:val="1"/>
        <w:pageBreakBefore/>
        <w:numPr>
          <w:ilvl w:val="0"/>
          <w:numId w:val="32"/>
        </w:numPr>
        <w:spacing w:before="0" w:after="0"/>
        <w:rPr>
          <w:rStyle w:val="13"/>
          <w:b/>
          <w:bCs w:val="0"/>
          <w:lang w:val="ru-RU"/>
        </w:rPr>
      </w:pPr>
      <w:bookmarkStart w:id="324" w:name="_Ref119427310"/>
      <w:bookmarkStart w:id="325" w:name="_Toc166101215"/>
      <w:bookmarkStart w:id="326" w:name="_Ref166101288"/>
      <w:bookmarkStart w:id="327" w:name="_Ref166101291"/>
      <w:bookmarkStart w:id="328" w:name="_Ref166158276"/>
      <w:bookmarkStart w:id="329" w:name="_Ref166158279"/>
      <w:bookmarkStart w:id="330" w:name="_Ref166329210"/>
      <w:bookmarkStart w:id="331" w:name="_Ref166329212"/>
      <w:bookmarkStart w:id="332" w:name="_Ref166329217"/>
      <w:bookmarkStart w:id="333" w:name="_Toc254773153"/>
      <w:bookmarkStart w:id="334" w:name="_Toc366896200"/>
      <w:bookmarkStart w:id="335" w:name="_Toc275078259"/>
      <w:r w:rsidRPr="00B63497">
        <w:rPr>
          <w:rStyle w:val="13"/>
          <w:b/>
          <w:bCs w:val="0"/>
          <w:lang w:val="ru-RU"/>
        </w:rPr>
        <w:lastRenderedPageBreak/>
        <w:t>ОБРАЗЦЫ ФОРМ И ДОКУМЕНТОВ ДЛЯ ЗАПОЛНЕНИЯ УЧАСТНИКАМИ ЗАКУПКИ</w:t>
      </w:r>
      <w:bookmarkEnd w:id="324"/>
      <w:bookmarkEnd w:id="325"/>
      <w:bookmarkEnd w:id="326"/>
      <w:bookmarkEnd w:id="327"/>
      <w:bookmarkEnd w:id="328"/>
      <w:bookmarkEnd w:id="329"/>
      <w:bookmarkEnd w:id="330"/>
      <w:bookmarkEnd w:id="331"/>
      <w:bookmarkEnd w:id="332"/>
      <w:bookmarkEnd w:id="333"/>
      <w:bookmarkEnd w:id="334"/>
      <w:bookmarkEnd w:id="33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
        <w:numPr>
          <w:ilvl w:val="0"/>
          <w:numId w:val="0"/>
        </w:numPr>
        <w:spacing w:before="0" w:after="0"/>
        <w:ind w:left="540"/>
        <w:rPr>
          <w:sz w:val="28"/>
          <w:szCs w:val="28"/>
          <w:lang w:val="ru-RU"/>
        </w:rPr>
      </w:pPr>
      <w:bookmarkStart w:id="336" w:name="_Toc127334282"/>
      <w:bookmarkStart w:id="337" w:name="_Ref166329160"/>
      <w:bookmarkStart w:id="338" w:name="_Ref166329169"/>
      <w:bookmarkStart w:id="339" w:name="_Ref166487238"/>
      <w:bookmarkStart w:id="340" w:name="_Ref166487244"/>
      <w:bookmarkStart w:id="341" w:name="_Ref166487316"/>
      <w:bookmarkStart w:id="342" w:name="_Toc249870893"/>
      <w:bookmarkStart w:id="343" w:name="_Toc366896201"/>
      <w:bookmarkStart w:id="344" w:name="_Toc275078260"/>
      <w:r w:rsidRPr="00B63497">
        <w:rPr>
          <w:sz w:val="28"/>
          <w:szCs w:val="28"/>
          <w:lang w:val="ru-RU"/>
        </w:rPr>
        <w:t xml:space="preserve">ФОРМА 1. </w:t>
      </w:r>
      <w:r w:rsidR="00F23A29" w:rsidRPr="00B63497">
        <w:rPr>
          <w:sz w:val="28"/>
          <w:szCs w:val="28"/>
          <w:lang w:val="ru-RU"/>
        </w:rPr>
        <w:t>ОПИСЬ ДОКУМЕНТОВ</w:t>
      </w:r>
      <w:bookmarkEnd w:id="336"/>
      <w:bookmarkEnd w:id="337"/>
      <w:bookmarkEnd w:id="338"/>
      <w:bookmarkEnd w:id="339"/>
      <w:bookmarkEnd w:id="340"/>
      <w:bookmarkEnd w:id="341"/>
      <w:bookmarkEnd w:id="342"/>
      <w:bookmarkEnd w:id="343"/>
      <w:bookmarkEnd w:id="344"/>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345" w:name="_Toc119343910"/>
      <w:bookmarkStart w:id="346" w:name="_Toc366837810"/>
      <w:bookmarkStart w:id="347" w:name="_Toc366896202"/>
      <w:r w:rsidRPr="00B63497">
        <w:rPr>
          <w:b/>
          <w:sz w:val="28"/>
          <w:szCs w:val="28"/>
        </w:rPr>
        <w:t>ОПИСЬ ДОКУМЕНТОВ,</w:t>
      </w:r>
      <w:bookmarkEnd w:id="345"/>
      <w:r w:rsidRPr="00B63497">
        <w:rPr>
          <w:b/>
          <w:sz w:val="28"/>
          <w:szCs w:val="28"/>
        </w:rPr>
        <w:t xml:space="preserve"> </w:t>
      </w:r>
    </w:p>
    <w:p w14:paraId="1F59E548" w14:textId="3BB96C6C" w:rsidR="00880614" w:rsidRPr="000A632E" w:rsidRDefault="00F23A29" w:rsidP="00880614">
      <w:pPr>
        <w:pStyle w:val="affff7"/>
        <w:tabs>
          <w:tab w:val="clear" w:pos="1980"/>
          <w:tab w:val="left" w:pos="284"/>
        </w:tabs>
        <w:ind w:left="0" w:firstLine="0"/>
        <w:jc w:val="center"/>
        <w:rPr>
          <w:sz w:val="28"/>
        </w:rPr>
      </w:pPr>
      <w:r w:rsidRPr="000A632E">
        <w:rPr>
          <w:sz w:val="28"/>
        </w:rPr>
        <w:t xml:space="preserve">представляемых для участия в закупке </w:t>
      </w:r>
      <w:bookmarkStart w:id="348" w:name="_Toc366837811"/>
      <w:bookmarkStart w:id="349" w:name="_Toc366896203"/>
      <w:bookmarkEnd w:id="346"/>
      <w:bookmarkEnd w:id="347"/>
      <w:r w:rsidR="008F2E88" w:rsidRPr="000A632E">
        <w:rPr>
          <w:sz w:val="28"/>
        </w:rPr>
        <w:t xml:space="preserve">право заключения договора </w:t>
      </w:r>
      <w:r w:rsidR="000A632E" w:rsidRPr="000A632E">
        <w:rPr>
          <w:color w:val="000000"/>
          <w:spacing w:val="7"/>
          <w:sz w:val="28"/>
        </w:rPr>
        <w:t xml:space="preserve">на оказание услуг </w:t>
      </w:r>
      <w:r w:rsidR="000A632E" w:rsidRPr="000A632E">
        <w:rPr>
          <w:sz w:val="28"/>
        </w:rPr>
        <w:t>по уборке помещений офиса Фонда развития интернет-инициатив</w:t>
      </w:r>
    </w:p>
    <w:p w14:paraId="14292A8C" w14:textId="0CC26DF4" w:rsidR="00F23A29" w:rsidRPr="00C17C02" w:rsidRDefault="00F23A29" w:rsidP="00864560">
      <w:pPr>
        <w:jc w:val="center"/>
        <w:rPr>
          <w:sz w:val="28"/>
          <w:szCs w:val="28"/>
        </w:rPr>
      </w:pPr>
      <w:r w:rsidRPr="00B63497">
        <w:rPr>
          <w:b/>
          <w:sz w:val="28"/>
          <w:szCs w:val="28"/>
        </w:rPr>
        <w:t xml:space="preserve">реестровый номер закупки </w:t>
      </w:r>
      <w:bookmarkEnd w:id="348"/>
      <w:bookmarkEnd w:id="349"/>
      <w:r w:rsidR="00C9283D">
        <w:rPr>
          <w:b/>
          <w:sz w:val="28"/>
          <w:szCs w:val="28"/>
        </w:rPr>
        <w:t>К</w:t>
      </w:r>
      <w:bookmarkStart w:id="350" w:name="_GoBack"/>
      <w:r w:rsidR="00C037E2">
        <w:rPr>
          <w:b/>
          <w:sz w:val="28"/>
          <w:szCs w:val="28"/>
        </w:rPr>
        <w:t>1/5-16</w:t>
      </w:r>
      <w:bookmarkEnd w:id="350"/>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77777777" w:rsidR="00F23A29" w:rsidRPr="00B63497" w:rsidRDefault="00F23A29" w:rsidP="00773C29">
      <w:pPr>
        <w:ind w:firstLine="567"/>
        <w:jc w:val="both"/>
        <w:rPr>
          <w:sz w:val="28"/>
          <w:szCs w:val="28"/>
          <w:vertAlign w:val="superscript"/>
        </w:rPr>
      </w:pPr>
      <w:r w:rsidRPr="00B63497">
        <w:rPr>
          <w:sz w:val="28"/>
          <w:szCs w:val="28"/>
          <w:vertAlign w:val="superscript"/>
        </w:rPr>
        <w:t>(наименование участника закупки)</w:t>
      </w:r>
    </w:p>
    <w:p w14:paraId="205013A0" w14:textId="41389C25" w:rsidR="00F23A29" w:rsidRPr="00B63497" w:rsidRDefault="00F23A29" w:rsidP="00883BE9">
      <w:pPr>
        <w:pStyle w:val="affff7"/>
        <w:tabs>
          <w:tab w:val="clear" w:pos="1980"/>
          <w:tab w:val="left" w:pos="284"/>
        </w:tabs>
        <w:ind w:left="0" w:firstLine="0"/>
        <w:jc w:val="center"/>
        <w:rPr>
          <w:sz w:val="28"/>
        </w:rPr>
      </w:pPr>
      <w:r w:rsidRPr="00B63497">
        <w:rPr>
          <w:sz w:val="28"/>
        </w:rPr>
        <w:t>что, для участия в закупке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027662">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9A3E06">
            <w:pPr>
              <w:jc w:val="cente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B63497" w:rsidRDefault="00F23A29" w:rsidP="009A3E06">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B63497" w:rsidRDefault="00F23A29" w:rsidP="009A3E06">
            <w:pPr>
              <w:rPr>
                <w:b/>
                <w:bCs/>
                <w:sz w:val="28"/>
                <w:szCs w:val="28"/>
              </w:rPr>
            </w:pPr>
            <w:r w:rsidRPr="00B63497">
              <w:rPr>
                <w:b/>
                <w:bCs/>
                <w:sz w:val="28"/>
                <w:szCs w:val="28"/>
              </w:rPr>
              <w:t xml:space="preserve">Количество листов </w:t>
            </w:r>
          </w:p>
        </w:tc>
      </w:tr>
      <w:tr w:rsidR="00D46EAC" w:rsidRPr="00B63497" w14:paraId="375A1F47" w14:textId="77777777" w:rsidTr="00027662">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B63497" w:rsidRDefault="00D30142" w:rsidP="00027662">
            <w:pPr>
              <w:jc w:val="both"/>
              <w:rPr>
                <w:sz w:val="24"/>
                <w:szCs w:val="24"/>
              </w:rPr>
            </w:pPr>
            <w:r w:rsidRPr="00B63497">
              <w:rPr>
                <w:sz w:val="24"/>
                <w:szCs w:val="24"/>
              </w:rPr>
              <w:t>Заявка</w:t>
            </w:r>
            <w:r w:rsidR="00F23A29" w:rsidRPr="00B63497">
              <w:rPr>
                <w:sz w:val="24"/>
                <w:szCs w:val="24"/>
              </w:rPr>
              <w:t xml:space="preserve"> на участие в закупке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975D96">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tcPr>
          <w:p w14:paraId="7B880441"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C18329B" w14:textId="77777777" w:rsidR="00F23A29" w:rsidRPr="00B63497" w:rsidRDefault="00F23A29" w:rsidP="009A3E06">
            <w:pPr>
              <w:rPr>
                <w:sz w:val="28"/>
                <w:szCs w:val="28"/>
              </w:rPr>
            </w:pPr>
          </w:p>
        </w:tc>
      </w:tr>
      <w:tr w:rsidR="001A6B73" w:rsidRPr="00B63497" w14:paraId="49A3B720"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1A6B73" w:rsidRPr="00B63497" w:rsidRDefault="001A6B73" w:rsidP="00027662">
            <w:pPr>
              <w:jc w:val="center"/>
              <w:rPr>
                <w:sz w:val="28"/>
                <w:szCs w:val="28"/>
              </w:rPr>
            </w:pPr>
            <w:r w:rsidRPr="00B63497">
              <w:rPr>
                <w:sz w:val="28"/>
                <w:szCs w:val="28"/>
              </w:rPr>
              <w:t>1.2.</w:t>
            </w:r>
          </w:p>
        </w:tc>
        <w:tc>
          <w:tcPr>
            <w:tcW w:w="5811" w:type="dxa"/>
            <w:tcBorders>
              <w:top w:val="single" w:sz="4" w:space="0" w:color="auto"/>
              <w:left w:val="single" w:sz="4" w:space="0" w:color="auto"/>
              <w:bottom w:val="single" w:sz="4" w:space="0" w:color="auto"/>
              <w:right w:val="single" w:sz="4" w:space="0" w:color="auto"/>
            </w:tcBorders>
          </w:tcPr>
          <w:p w14:paraId="75E0ED38" w14:textId="45F01352" w:rsidR="001A6B73" w:rsidRPr="00B63497" w:rsidRDefault="001A6B73" w:rsidP="00027662">
            <w:pPr>
              <w:jc w:val="both"/>
              <w:rPr>
                <w:sz w:val="24"/>
                <w:szCs w:val="24"/>
              </w:rPr>
            </w:pPr>
            <w:r w:rsidRPr="00B63497">
              <w:rPr>
                <w:sz w:val="24"/>
                <w:szCs w:val="24"/>
              </w:rPr>
              <w:t xml:space="preserve">Приложение № 2 «Предложение о качественных характеристиках работ, услуг» (Форма 4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975D96">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975D96" w:rsidRPr="00975D96">
              <w:rPr>
                <w:sz w:val="24"/>
                <w:szCs w:val="24"/>
                <w:lang w:eastAsia="zh-CN"/>
              </w:rPr>
              <w:t>ОБРАЗЦЫ ФОРМ И ДОКУМЕНТОВ ДЛЯ ЗАПОЛНЕНИЯ УЧАСТНИКАМИ ЗАКУПКИ</w:t>
            </w:r>
            <w:r w:rsidRPr="00B63497">
              <w:rPr>
                <w:sz w:val="24"/>
                <w:szCs w:val="24"/>
              </w:rPr>
              <w:fldChar w:fldCharType="end"/>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tcPr>
          <w:p w14:paraId="50F9821E" w14:textId="77777777" w:rsidR="001A6B73" w:rsidRPr="00B63497" w:rsidRDefault="001A6B73" w:rsidP="001A6B73">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F018DA5" w14:textId="77777777" w:rsidR="001A6B73" w:rsidRPr="00B63497" w:rsidRDefault="001A6B73" w:rsidP="001A6B73">
            <w:pPr>
              <w:rPr>
                <w:sz w:val="28"/>
                <w:szCs w:val="28"/>
              </w:rPr>
            </w:pPr>
          </w:p>
        </w:tc>
      </w:tr>
      <w:tr w:rsidR="001A6B73" w:rsidRPr="00B63497" w14:paraId="042134F8" w14:textId="77777777" w:rsidTr="00027662">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2FC87E56" w:rsidR="001A6B73" w:rsidRPr="00B63497" w:rsidRDefault="000A632E" w:rsidP="00027662">
            <w:pPr>
              <w:jc w:val="center"/>
              <w:rPr>
                <w:sz w:val="28"/>
                <w:szCs w:val="28"/>
              </w:rPr>
            </w:pPr>
            <w:r>
              <w:rPr>
                <w:sz w:val="28"/>
                <w:szCs w:val="28"/>
              </w:rPr>
              <w:t>1.3</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48DB9185" w14:textId="54827071" w:rsidR="001A6B73" w:rsidRPr="00B63497" w:rsidRDefault="001A6B73" w:rsidP="00027662">
            <w:pPr>
              <w:jc w:val="both"/>
              <w:rPr>
                <w:sz w:val="24"/>
                <w:szCs w:val="24"/>
              </w:rPr>
            </w:pPr>
            <w:r w:rsidRPr="00B63497">
              <w:rPr>
                <w:sz w:val="24"/>
                <w:szCs w:val="24"/>
              </w:rPr>
              <w:t>Приложение № 4 «Предложение об опыте выполнения работ, оказания услуг» (Форма 7 части  IV  «ОБРАЗЦЫ ФОРМ И ДОКУМЕНТОВ ДЛЯ ЗАПОЛНЕНИЯ УЧАСТНИКАМИ ЗАКУПКИ»),</w:t>
            </w:r>
          </w:p>
        </w:tc>
        <w:tc>
          <w:tcPr>
            <w:tcW w:w="1560" w:type="dxa"/>
            <w:tcBorders>
              <w:top w:val="single" w:sz="4" w:space="0" w:color="auto"/>
              <w:left w:val="single" w:sz="4" w:space="0" w:color="auto"/>
              <w:bottom w:val="single" w:sz="4" w:space="0" w:color="auto"/>
              <w:right w:val="single" w:sz="4" w:space="0" w:color="auto"/>
            </w:tcBorders>
          </w:tcPr>
          <w:p w14:paraId="2A6A7F9C"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52AE4F33" w14:textId="77777777" w:rsidR="001A6B73" w:rsidRPr="00B63497" w:rsidRDefault="001A6B73" w:rsidP="009A3E06">
            <w:pPr>
              <w:rPr>
                <w:sz w:val="28"/>
                <w:szCs w:val="28"/>
              </w:rPr>
            </w:pPr>
          </w:p>
        </w:tc>
      </w:tr>
      <w:tr w:rsidR="001A6B73" w:rsidRPr="00B63497" w14:paraId="679B0F23" w14:textId="77777777" w:rsidTr="00027662">
        <w:tc>
          <w:tcPr>
            <w:tcW w:w="993" w:type="dxa"/>
            <w:tcBorders>
              <w:top w:val="single" w:sz="4" w:space="0" w:color="auto"/>
              <w:left w:val="single" w:sz="4" w:space="0" w:color="auto"/>
              <w:bottom w:val="single" w:sz="4" w:space="0" w:color="auto"/>
              <w:right w:val="single" w:sz="4" w:space="0" w:color="auto"/>
            </w:tcBorders>
          </w:tcPr>
          <w:p w14:paraId="5B7FE2A2" w14:textId="529F69F2" w:rsidR="001A6B73" w:rsidRPr="00B63497" w:rsidRDefault="0034533B" w:rsidP="00027662">
            <w:pPr>
              <w:jc w:val="center"/>
              <w:rPr>
                <w:sz w:val="28"/>
                <w:szCs w:val="28"/>
              </w:rPr>
            </w:pPr>
            <w:r>
              <w:rPr>
                <w:sz w:val="28"/>
                <w:szCs w:val="28"/>
              </w:rPr>
              <w:t>1.5</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tcPr>
          <w:p w14:paraId="54263CF0" w14:textId="42A0AD46" w:rsidR="001A6B73" w:rsidRPr="00B63497" w:rsidRDefault="001A6B73" w:rsidP="00027662">
            <w:pPr>
              <w:jc w:val="both"/>
              <w:rPr>
                <w:sz w:val="24"/>
                <w:szCs w:val="24"/>
              </w:rPr>
            </w:pPr>
            <w:r w:rsidRPr="00B63497">
              <w:rPr>
                <w:sz w:val="24"/>
                <w:szCs w:val="24"/>
              </w:rPr>
              <w:t>Отзывы и благодарственные письма по предмету закупки</w:t>
            </w:r>
          </w:p>
        </w:tc>
        <w:tc>
          <w:tcPr>
            <w:tcW w:w="1560" w:type="dxa"/>
            <w:tcBorders>
              <w:top w:val="single" w:sz="4" w:space="0" w:color="auto"/>
              <w:left w:val="single" w:sz="4" w:space="0" w:color="auto"/>
              <w:bottom w:val="single" w:sz="4" w:space="0" w:color="auto"/>
              <w:right w:val="single" w:sz="4" w:space="0" w:color="auto"/>
            </w:tcBorders>
          </w:tcPr>
          <w:p w14:paraId="59FCA617" w14:textId="77777777" w:rsidR="001A6B73" w:rsidRPr="00B63497" w:rsidRDefault="001A6B73"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4C7CB791" w14:textId="77777777" w:rsidR="001A6B73" w:rsidRPr="00B63497" w:rsidRDefault="001A6B73" w:rsidP="009A3E06">
            <w:pPr>
              <w:rPr>
                <w:sz w:val="28"/>
                <w:szCs w:val="28"/>
              </w:rPr>
            </w:pPr>
          </w:p>
        </w:tc>
      </w:tr>
      <w:tr w:rsidR="008F4C48" w:rsidRPr="00B63497" w14:paraId="3FF540FB" w14:textId="77777777" w:rsidTr="00027662">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8F4C48" w:rsidRPr="00B63497" w:rsidRDefault="008F4C48" w:rsidP="00027662">
            <w:pPr>
              <w:jc w:val="both"/>
              <w:rPr>
                <w:sz w:val="24"/>
                <w:szCs w:val="24"/>
              </w:rPr>
            </w:pPr>
            <w:r w:rsidRPr="00B63497">
              <w:rPr>
                <w:sz w:val="24"/>
                <w:szCs w:val="24"/>
              </w:rPr>
              <w:t>Декларация о соответствии участника закупки единым требованиям к участникам закупки</w:t>
            </w:r>
          </w:p>
        </w:tc>
        <w:tc>
          <w:tcPr>
            <w:tcW w:w="1560" w:type="dxa"/>
            <w:tcBorders>
              <w:top w:val="single" w:sz="4" w:space="0" w:color="auto"/>
              <w:left w:val="single" w:sz="4" w:space="0" w:color="auto"/>
              <w:bottom w:val="single" w:sz="4" w:space="0" w:color="auto"/>
              <w:right w:val="single" w:sz="4" w:space="0" w:color="auto"/>
            </w:tcBorders>
          </w:tcPr>
          <w:p w14:paraId="47037F7D" w14:textId="77777777" w:rsidR="008F4C48" w:rsidRPr="00B63497" w:rsidRDefault="008F4C48"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C3ECAC1" w14:textId="77777777" w:rsidR="008F4C48" w:rsidRPr="00B63497" w:rsidRDefault="008F4C48" w:rsidP="009A3E06">
            <w:pPr>
              <w:rPr>
                <w:sz w:val="28"/>
                <w:szCs w:val="28"/>
              </w:rPr>
            </w:pPr>
          </w:p>
        </w:tc>
      </w:tr>
      <w:tr w:rsidR="00D46EAC" w:rsidRPr="00B63497" w14:paraId="5294BA19" w14:textId="77777777" w:rsidTr="00027662">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3318F021" w14:textId="77777777" w:rsidR="00F23A29" w:rsidRPr="00B63497" w:rsidRDefault="00F23A29" w:rsidP="00027662">
            <w:pPr>
              <w:jc w:val="both"/>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tcPr>
          <w:p w14:paraId="5EC0E8C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29AFA68A" w14:textId="77777777" w:rsidR="00F23A29" w:rsidRPr="00B63497" w:rsidRDefault="00F23A29" w:rsidP="009A3E06">
            <w:pPr>
              <w:rPr>
                <w:sz w:val="28"/>
                <w:szCs w:val="28"/>
              </w:rPr>
            </w:pPr>
          </w:p>
        </w:tc>
      </w:tr>
      <w:tr w:rsidR="00D46EAC" w:rsidRPr="00B63497" w14:paraId="5F6B5596" w14:textId="77777777" w:rsidTr="00027662">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F23A29" w:rsidRPr="00B63497" w:rsidRDefault="00F23A29" w:rsidP="00027662">
            <w:pPr>
              <w:autoSpaceDE w:val="0"/>
              <w:autoSpaceDN w:val="0"/>
              <w:adjustRightInd w:val="0"/>
              <w:jc w:val="both"/>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закупки - юридического лица </w:t>
            </w:r>
          </w:p>
        </w:tc>
        <w:tc>
          <w:tcPr>
            <w:tcW w:w="1560" w:type="dxa"/>
            <w:tcBorders>
              <w:top w:val="single" w:sz="4" w:space="0" w:color="auto"/>
              <w:left w:val="single" w:sz="4" w:space="0" w:color="auto"/>
              <w:bottom w:val="single" w:sz="4" w:space="0" w:color="auto"/>
              <w:right w:val="single" w:sz="4" w:space="0" w:color="auto"/>
            </w:tcBorders>
          </w:tcPr>
          <w:p w14:paraId="190ED16F"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8855DC6" w14:textId="77777777" w:rsidR="00F23A29" w:rsidRPr="00B63497" w:rsidRDefault="00F23A29" w:rsidP="009A3E06">
            <w:pPr>
              <w:rPr>
                <w:sz w:val="28"/>
                <w:szCs w:val="28"/>
              </w:rPr>
            </w:pPr>
          </w:p>
        </w:tc>
      </w:tr>
      <w:tr w:rsidR="00D46EAC" w:rsidRPr="00B63497" w14:paraId="62A43C32" w14:textId="77777777" w:rsidTr="00027662">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91EE691" w14:textId="77777777" w:rsidR="00F23A29" w:rsidRPr="00B63497" w:rsidRDefault="00F23A29" w:rsidP="009A3E06">
            <w:pPr>
              <w:autoSpaceDE w:val="0"/>
              <w:autoSpaceDN w:val="0"/>
              <w:adjustRightInd w:val="0"/>
              <w:rPr>
                <w:sz w:val="24"/>
                <w:szCs w:val="24"/>
              </w:rPr>
            </w:pPr>
            <w:r w:rsidRPr="00B63497">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560" w:type="dxa"/>
            <w:tcBorders>
              <w:top w:val="single" w:sz="4" w:space="0" w:color="auto"/>
              <w:left w:val="single" w:sz="4" w:space="0" w:color="auto"/>
              <w:bottom w:val="single" w:sz="4" w:space="0" w:color="auto"/>
              <w:right w:val="single" w:sz="4" w:space="0" w:color="auto"/>
            </w:tcBorders>
          </w:tcPr>
          <w:p w14:paraId="618035E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EA17222" w14:textId="77777777" w:rsidR="00F23A29" w:rsidRPr="00B63497" w:rsidRDefault="00F23A29" w:rsidP="009A3E06">
            <w:pPr>
              <w:rPr>
                <w:sz w:val="28"/>
                <w:szCs w:val="28"/>
              </w:rPr>
            </w:pPr>
          </w:p>
        </w:tc>
      </w:tr>
      <w:tr w:rsidR="00D46EAC" w:rsidRPr="00B63497" w14:paraId="3AF89144" w14:textId="77777777" w:rsidTr="00027662">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F23A29" w:rsidRPr="00B63497" w:rsidRDefault="00F23A29" w:rsidP="0068234B">
            <w:pPr>
              <w:autoSpaceDE w:val="0"/>
              <w:autoSpaceDN w:val="0"/>
              <w:adjustRightInd w:val="0"/>
              <w:rPr>
                <w:sz w:val="24"/>
                <w:szCs w:val="24"/>
              </w:rPr>
            </w:pPr>
            <w:r w:rsidRPr="00B63497">
              <w:rPr>
                <w:sz w:val="24"/>
                <w:szCs w:val="24"/>
              </w:rPr>
              <w:t xml:space="preserve">Документы, подтверждающие согласие на обработку персональных данных работников и </w:t>
            </w:r>
            <w:r w:rsidRPr="00B63497">
              <w:rPr>
                <w:sz w:val="24"/>
                <w:szCs w:val="24"/>
              </w:rPr>
              <w:lastRenderedPageBreak/>
              <w:t>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tcPr>
          <w:p w14:paraId="738289F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71F40F36" w14:textId="77777777" w:rsidR="00F23A29" w:rsidRPr="00B63497" w:rsidRDefault="00F23A29" w:rsidP="009A3E06">
            <w:pPr>
              <w:rPr>
                <w:sz w:val="28"/>
                <w:szCs w:val="28"/>
              </w:rPr>
            </w:pPr>
          </w:p>
        </w:tc>
      </w:tr>
      <w:tr w:rsidR="009B7655" w:rsidRPr="00B63497" w14:paraId="0BC668E3" w14:textId="77777777" w:rsidTr="00027662">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4F0C75C9" w14:textId="55B2790C" w:rsidR="009B7655" w:rsidRPr="002E1D8F" w:rsidRDefault="009B7655" w:rsidP="006F5E18">
            <w:pPr>
              <w:pStyle w:val="ab"/>
              <w:ind w:left="0"/>
              <w:rPr>
                <w:color w:val="000000"/>
                <w:sz w:val="24"/>
                <w:szCs w:val="24"/>
              </w:rPr>
            </w:pPr>
            <w:r w:rsidRPr="00AD0D51">
              <w:rPr>
                <w:color w:val="000000"/>
                <w:sz w:val="24"/>
                <w:szCs w:val="24"/>
              </w:rPr>
              <w:t>Свидетельство о регистрации юридического лица (Индивидуального п</w:t>
            </w:r>
            <w:r w:rsidRPr="002E1D8F">
              <w:rPr>
                <w:color w:val="000000"/>
                <w:sz w:val="24"/>
                <w:szCs w:val="24"/>
              </w:rPr>
              <w:t>редпринимателя)</w:t>
            </w:r>
          </w:p>
        </w:tc>
        <w:tc>
          <w:tcPr>
            <w:tcW w:w="1560" w:type="dxa"/>
            <w:tcBorders>
              <w:top w:val="single" w:sz="4" w:space="0" w:color="auto"/>
              <w:left w:val="single" w:sz="4" w:space="0" w:color="auto"/>
              <w:bottom w:val="single" w:sz="4" w:space="0" w:color="auto"/>
              <w:right w:val="single" w:sz="4" w:space="0" w:color="auto"/>
            </w:tcBorders>
          </w:tcPr>
          <w:p w14:paraId="2C0F8A1F" w14:textId="77777777" w:rsidR="009B7655" w:rsidRPr="00B63497" w:rsidRDefault="009B7655"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6B328287" w14:textId="77777777" w:rsidR="009B7655" w:rsidRPr="00B63497" w:rsidRDefault="009B7655" w:rsidP="009A3E06">
            <w:pPr>
              <w:rPr>
                <w:sz w:val="28"/>
                <w:szCs w:val="28"/>
              </w:rPr>
            </w:pPr>
          </w:p>
        </w:tc>
      </w:tr>
      <w:tr w:rsidR="00FE067A" w:rsidRPr="00B63497" w14:paraId="751FFA75" w14:textId="77777777" w:rsidTr="00027662">
        <w:tc>
          <w:tcPr>
            <w:tcW w:w="993" w:type="dxa"/>
            <w:tcBorders>
              <w:top w:val="single" w:sz="4" w:space="0" w:color="auto"/>
              <w:left w:val="single" w:sz="4" w:space="0" w:color="auto"/>
              <w:bottom w:val="single" w:sz="4" w:space="0" w:color="auto"/>
              <w:right w:val="single" w:sz="4" w:space="0" w:color="auto"/>
            </w:tcBorders>
          </w:tcPr>
          <w:p w14:paraId="4B6B1116" w14:textId="77777777" w:rsidR="00FE067A" w:rsidRPr="00B63497" w:rsidRDefault="00FE067A"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FE067A" w:rsidRPr="002E1D8F" w:rsidRDefault="00FE067A" w:rsidP="006F5E18">
            <w:pPr>
              <w:pStyle w:val="ab"/>
              <w:ind w:left="0"/>
              <w:rPr>
                <w:bCs/>
                <w:sz w:val="24"/>
                <w:szCs w:val="24"/>
              </w:rPr>
            </w:pPr>
            <w:r w:rsidRPr="00AD0D51">
              <w:rPr>
                <w:color w:val="000000"/>
                <w:sz w:val="24"/>
                <w:szCs w:val="24"/>
              </w:rPr>
              <w:t>Свидетельство о присвоении идентификационного номера налогоплательщика</w:t>
            </w:r>
          </w:p>
        </w:tc>
        <w:tc>
          <w:tcPr>
            <w:tcW w:w="1560" w:type="dxa"/>
            <w:tcBorders>
              <w:top w:val="single" w:sz="4" w:space="0" w:color="auto"/>
              <w:left w:val="single" w:sz="4" w:space="0" w:color="auto"/>
              <w:bottom w:val="single" w:sz="4" w:space="0" w:color="auto"/>
              <w:right w:val="single" w:sz="4" w:space="0" w:color="auto"/>
            </w:tcBorders>
          </w:tcPr>
          <w:p w14:paraId="46BE0BB5" w14:textId="77777777" w:rsidR="00FE067A" w:rsidRPr="00B63497" w:rsidRDefault="00FE067A" w:rsidP="009A3E06">
            <w:pPr>
              <w:rPr>
                <w:sz w:val="28"/>
                <w:szCs w:val="28"/>
              </w:rPr>
            </w:pPr>
          </w:p>
        </w:tc>
        <w:tc>
          <w:tcPr>
            <w:tcW w:w="1418" w:type="dxa"/>
            <w:tcBorders>
              <w:top w:val="single" w:sz="4" w:space="0" w:color="auto"/>
              <w:left w:val="single" w:sz="4" w:space="0" w:color="auto"/>
              <w:bottom w:val="single" w:sz="4" w:space="0" w:color="auto"/>
              <w:right w:val="single" w:sz="4" w:space="0" w:color="auto"/>
            </w:tcBorders>
          </w:tcPr>
          <w:p w14:paraId="03D3F30D" w14:textId="77777777" w:rsidR="00FE067A" w:rsidRPr="00B63497" w:rsidRDefault="00FE067A" w:rsidP="009A3E06">
            <w:pPr>
              <w:rPr>
                <w:sz w:val="28"/>
                <w:szCs w:val="28"/>
              </w:rPr>
            </w:pPr>
          </w:p>
        </w:tc>
      </w:tr>
      <w:tr w:rsidR="00F23A29" w:rsidRPr="00B63497" w14:paraId="7618E88B" w14:textId="77777777" w:rsidTr="00027662">
        <w:tc>
          <w:tcPr>
            <w:tcW w:w="9782"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B63497" w:rsidRDefault="00F23A29" w:rsidP="009A3E06">
            <w:pPr>
              <w:jc w:val="center"/>
              <w:rPr>
                <w:b/>
                <w:bCs/>
                <w:sz w:val="24"/>
                <w:szCs w:val="24"/>
              </w:rPr>
            </w:pPr>
            <w:r w:rsidRPr="00B63497">
              <w:rPr>
                <w:b/>
                <w:bCs/>
                <w:sz w:val="24"/>
                <w:szCs w:val="24"/>
              </w:rPr>
              <w:t>Другие документы, прикладываемые по усмотрению участником закупки*</w:t>
            </w:r>
            <w:r w:rsidRPr="00B63497">
              <w:rPr>
                <w:sz w:val="24"/>
                <w:szCs w:val="24"/>
              </w:rPr>
              <w:t xml:space="preserve"> </w:t>
            </w:r>
          </w:p>
        </w:tc>
      </w:tr>
      <w:tr w:rsidR="00F23A29" w:rsidRPr="00B63497" w14:paraId="164FE434" w14:textId="77777777" w:rsidTr="00027662">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F23A29" w:rsidRPr="00B63497" w:rsidRDefault="00F23A29" w:rsidP="009A3E06">
            <w:pPr>
              <w:rPr>
                <w:bCs/>
                <w:sz w:val="24"/>
                <w:szCs w:val="24"/>
              </w:rPr>
            </w:pPr>
            <w:r w:rsidRPr="00B63497">
              <w:rPr>
                <w:bCs/>
                <w:sz w:val="24"/>
                <w:szCs w:val="24"/>
              </w:rPr>
              <w:t>Другие документы (далее указываются все другие документы, прикладываемые по усмотрению участника закупки)</w:t>
            </w:r>
          </w:p>
        </w:tc>
        <w:tc>
          <w:tcPr>
            <w:tcW w:w="1560" w:type="dxa"/>
            <w:tcBorders>
              <w:top w:val="single" w:sz="4" w:space="0" w:color="auto"/>
              <w:left w:val="single" w:sz="4" w:space="0" w:color="auto"/>
              <w:bottom w:val="single" w:sz="4" w:space="0" w:color="auto"/>
              <w:right w:val="single" w:sz="4" w:space="0" w:color="auto"/>
            </w:tcBorders>
          </w:tcPr>
          <w:p w14:paraId="46D5CB3B"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12E27FDC" w14:textId="77777777" w:rsidR="00F23A29" w:rsidRPr="00B63497" w:rsidRDefault="00F23A29" w:rsidP="009A3E06">
            <w:pPr>
              <w:rPr>
                <w:sz w:val="28"/>
                <w:szCs w:val="28"/>
              </w:rPr>
            </w:pPr>
          </w:p>
        </w:tc>
      </w:tr>
      <w:tr w:rsidR="00F23A29" w:rsidRPr="00B63497" w14:paraId="1C62FF36" w14:textId="77777777" w:rsidTr="00027662">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F23A29" w:rsidRPr="00B63497" w:rsidRDefault="00F23A29" w:rsidP="009A3E06">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tcPr>
          <w:p w14:paraId="44CD1E99" w14:textId="77777777" w:rsidR="00F23A29" w:rsidRPr="00B63497" w:rsidRDefault="00F23A29" w:rsidP="009A3E06">
            <w:pPr>
              <w:rPr>
                <w:sz w:val="28"/>
                <w:szCs w:val="28"/>
              </w:rPr>
            </w:pPr>
          </w:p>
        </w:tc>
        <w:tc>
          <w:tcPr>
            <w:tcW w:w="1418" w:type="dxa"/>
            <w:tcBorders>
              <w:top w:val="single" w:sz="4" w:space="0" w:color="auto"/>
              <w:left w:val="single" w:sz="4" w:space="0" w:color="auto"/>
              <w:bottom w:val="single" w:sz="12" w:space="0" w:color="auto"/>
              <w:right w:val="single" w:sz="4" w:space="0" w:color="auto"/>
            </w:tcBorders>
          </w:tcPr>
          <w:p w14:paraId="0C1BAA5A" w14:textId="77777777" w:rsidR="00F23A29" w:rsidRPr="00B63497" w:rsidRDefault="00F23A29" w:rsidP="009A3E06">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77777777" w:rsidR="00F23A29" w:rsidRPr="00314327" w:rsidRDefault="00F23A29" w:rsidP="00F23A29">
      <w:pPr>
        <w:rPr>
          <w:bCs/>
          <w:i/>
          <w:iCs/>
          <w:color w:val="1F497D" w:themeColor="text2"/>
          <w:sz w:val="28"/>
          <w:szCs w:val="28"/>
        </w:rPr>
      </w:pPr>
      <w:r w:rsidRPr="00314327">
        <w:rPr>
          <w:bCs/>
          <w:i/>
          <w:iCs/>
          <w:color w:val="1F497D" w:themeColor="text2"/>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314327" w:rsidRDefault="00F23A29" w:rsidP="00F23A29">
      <w:pPr>
        <w:rPr>
          <w:color w:val="1F497D" w:themeColor="text2"/>
          <w:sz w:val="28"/>
          <w:szCs w:val="28"/>
        </w:rPr>
      </w:pPr>
    </w:p>
    <w:p w14:paraId="4A37F176" w14:textId="07B6F801" w:rsidR="00F23A29" w:rsidRPr="00B63497" w:rsidRDefault="00F23A29" w:rsidP="00F23A29">
      <w:pPr>
        <w:rPr>
          <w:sz w:val="28"/>
          <w:szCs w:val="28"/>
        </w:rPr>
      </w:pPr>
      <w:r w:rsidRPr="00B63497">
        <w:rPr>
          <w:b/>
          <w:sz w:val="28"/>
          <w:szCs w:val="28"/>
        </w:rPr>
        <w:t>Участник закупки/уполномоченный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77777777" w:rsidR="00F23A29" w:rsidRPr="00B63497" w:rsidRDefault="00F23A29" w:rsidP="00F23A29">
      <w:pPr>
        <w:rPr>
          <w:i/>
          <w:sz w:val="28"/>
          <w:szCs w:val="28"/>
        </w:rPr>
      </w:pPr>
      <w:r w:rsidRPr="00B63497">
        <w:rPr>
          <w:i/>
          <w:sz w:val="28"/>
          <w:szCs w:val="28"/>
        </w:rPr>
        <w:t xml:space="preserve">(должность, Ф.И.О., </w:t>
      </w:r>
      <w:bookmarkStart w:id="351" w:name="OLE_LINK40"/>
      <w:r w:rsidRPr="00B63497">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51"/>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E68C39E" w:rsidR="00F23A29" w:rsidRPr="00B63497" w:rsidRDefault="00773C29" w:rsidP="00773C29">
      <w:pPr>
        <w:pStyle w:val="1"/>
        <w:numPr>
          <w:ilvl w:val="0"/>
          <w:numId w:val="0"/>
        </w:numPr>
        <w:spacing w:after="120"/>
        <w:ind w:left="540"/>
        <w:jc w:val="left"/>
        <w:rPr>
          <w:sz w:val="28"/>
          <w:szCs w:val="28"/>
          <w:lang w:val="ru-RU"/>
        </w:rPr>
      </w:pPr>
      <w:bookmarkStart w:id="352" w:name="_Ref166329536"/>
      <w:bookmarkStart w:id="353" w:name="_Toc249870894"/>
      <w:bookmarkStart w:id="354" w:name="_Toc366896204"/>
      <w:bookmarkStart w:id="355" w:name="_Toc275078261"/>
      <w:bookmarkStart w:id="356" w:name="_Toc121292706"/>
      <w:bookmarkStart w:id="357" w:name="_Toc127334286"/>
      <w:r w:rsidRPr="00B63497">
        <w:rPr>
          <w:sz w:val="28"/>
          <w:szCs w:val="28"/>
          <w:lang w:val="ru-RU"/>
        </w:rPr>
        <w:lastRenderedPageBreak/>
        <w:t xml:space="preserve">Форма 2. </w:t>
      </w:r>
      <w:r w:rsidR="00F23A29" w:rsidRPr="00B63497">
        <w:rPr>
          <w:sz w:val="28"/>
          <w:szCs w:val="28"/>
          <w:lang w:val="ru-RU"/>
        </w:rPr>
        <w:t>ПРЕДЛОЖЕНИЕ НА УЧАСТИЕ В ЗАКУПКЕ</w:t>
      </w:r>
      <w:bookmarkEnd w:id="352"/>
      <w:bookmarkEnd w:id="353"/>
      <w:bookmarkEnd w:id="354"/>
      <w:bookmarkEnd w:id="355"/>
    </w:p>
    <w:p w14:paraId="501EE1F4" w14:textId="77777777" w:rsidR="00F23A29" w:rsidRPr="00B63497" w:rsidRDefault="00F23A29" w:rsidP="00F23A29">
      <w:pPr>
        <w:rPr>
          <w:sz w:val="28"/>
          <w:szCs w:val="28"/>
        </w:rPr>
      </w:pPr>
      <w:bookmarkStart w:id="358" w:name="_Ref166329400"/>
      <w:r w:rsidRPr="00B63497">
        <w:rPr>
          <w:sz w:val="28"/>
          <w:szCs w:val="28"/>
        </w:rPr>
        <w:t>На бланке участника закупки</w:t>
      </w:r>
      <w:bookmarkEnd w:id="358"/>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0C3D7083" w14:textId="77777777" w:rsidR="000A632E" w:rsidRDefault="002B0CB7" w:rsidP="00F23A29">
      <w:pPr>
        <w:pStyle w:val="36"/>
        <w:ind w:firstLine="709"/>
        <w:jc w:val="center"/>
        <w:rPr>
          <w:i w:val="0"/>
          <w:sz w:val="28"/>
          <w:szCs w:val="28"/>
          <w:lang w:val="ru-RU"/>
        </w:rPr>
      </w:pPr>
      <w:r w:rsidRPr="00B63497">
        <w:rPr>
          <w:i w:val="0"/>
          <w:sz w:val="28"/>
          <w:szCs w:val="28"/>
          <w:lang w:val="ru-RU"/>
        </w:rPr>
        <w:t xml:space="preserve">ЗАЯВКА </w:t>
      </w:r>
      <w:r w:rsidR="00F23A29" w:rsidRPr="00B63497">
        <w:rPr>
          <w:i w:val="0"/>
          <w:sz w:val="28"/>
          <w:szCs w:val="28"/>
          <w:lang w:val="ru-RU"/>
        </w:rPr>
        <w:t xml:space="preserve">НА УЧАСТИЕ </w:t>
      </w:r>
    </w:p>
    <w:p w14:paraId="25CF3EFA" w14:textId="2C12128E" w:rsidR="00F23A29" w:rsidRPr="00B63497" w:rsidRDefault="00F23A29" w:rsidP="00F23A29">
      <w:pPr>
        <w:pStyle w:val="36"/>
        <w:ind w:firstLine="709"/>
        <w:jc w:val="center"/>
        <w:rPr>
          <w:i w:val="0"/>
          <w:sz w:val="28"/>
          <w:szCs w:val="28"/>
          <w:lang w:val="ru-RU"/>
        </w:rPr>
      </w:pPr>
      <w:r w:rsidRPr="00B63497">
        <w:rPr>
          <w:i w:val="0"/>
          <w:sz w:val="28"/>
          <w:szCs w:val="28"/>
          <w:lang w:val="ru-RU"/>
        </w:rPr>
        <w:t>В ЗА</w:t>
      </w:r>
      <w:r w:rsidR="00D15A49" w:rsidRPr="00B63497">
        <w:rPr>
          <w:i w:val="0"/>
          <w:sz w:val="28"/>
          <w:szCs w:val="28"/>
          <w:lang w:val="ru-RU"/>
        </w:rPr>
        <w:t xml:space="preserve">ПРОСЕ </w:t>
      </w:r>
      <w:r w:rsidR="000A632E">
        <w:rPr>
          <w:i w:val="0"/>
          <w:sz w:val="28"/>
          <w:szCs w:val="28"/>
          <w:lang w:val="ru-RU"/>
        </w:rPr>
        <w:t xml:space="preserve">КОММЕРЧЕСКИХ </w:t>
      </w:r>
      <w:r w:rsidR="00D15A49" w:rsidRPr="00B63497">
        <w:rPr>
          <w:i w:val="0"/>
          <w:sz w:val="28"/>
          <w:szCs w:val="28"/>
          <w:lang w:val="ru-RU"/>
        </w:rPr>
        <w:t>ПРЕДЛОЖЕНИЙ</w:t>
      </w:r>
      <w:r w:rsidR="00D30142" w:rsidRPr="00B63497">
        <w:rPr>
          <w:i w:val="0"/>
          <w:sz w:val="28"/>
          <w:szCs w:val="28"/>
          <w:lang w:val="ru-RU"/>
        </w:rPr>
        <w:t xml:space="preserve"> </w:t>
      </w:r>
    </w:p>
    <w:p w14:paraId="08B3433C" w14:textId="77777777" w:rsidR="000A632E" w:rsidRDefault="00F23A29" w:rsidP="008057C1">
      <w:pPr>
        <w:pStyle w:val="affff7"/>
        <w:tabs>
          <w:tab w:val="clear" w:pos="1980"/>
          <w:tab w:val="left" w:pos="284"/>
        </w:tabs>
        <w:ind w:left="0" w:firstLine="0"/>
        <w:jc w:val="center"/>
        <w:rPr>
          <w:b/>
          <w:sz w:val="28"/>
        </w:rPr>
      </w:pPr>
      <w:r w:rsidRPr="000A632E">
        <w:rPr>
          <w:b/>
          <w:sz w:val="28"/>
        </w:rPr>
        <w:t xml:space="preserve">на </w:t>
      </w:r>
      <w:r w:rsidRPr="000A632E">
        <w:rPr>
          <w:b/>
          <w:bCs/>
          <w:sz w:val="28"/>
        </w:rPr>
        <w:t>право</w:t>
      </w:r>
      <w:r w:rsidR="00880614" w:rsidRPr="000A632E">
        <w:rPr>
          <w:b/>
          <w:sz w:val="28"/>
        </w:rPr>
        <w:t xml:space="preserve"> заключения договора </w:t>
      </w:r>
      <w:r w:rsidR="000A632E" w:rsidRPr="000A632E">
        <w:rPr>
          <w:b/>
          <w:color w:val="000000"/>
          <w:spacing w:val="7"/>
          <w:sz w:val="28"/>
        </w:rPr>
        <w:t xml:space="preserve">на оказание услуг </w:t>
      </w:r>
      <w:r w:rsidR="000A632E" w:rsidRPr="000A632E">
        <w:rPr>
          <w:b/>
          <w:sz w:val="28"/>
        </w:rPr>
        <w:t>по уборке помещений офиса Фонда развития интернет-инициатив</w:t>
      </w:r>
      <w:r w:rsidR="000A632E">
        <w:rPr>
          <w:b/>
          <w:sz w:val="28"/>
        </w:rPr>
        <w:t xml:space="preserve">, </w:t>
      </w:r>
    </w:p>
    <w:p w14:paraId="0D2488DE" w14:textId="2E7D4D13" w:rsidR="00F23A29" w:rsidRPr="000A632E" w:rsidRDefault="00F23A29" w:rsidP="008057C1">
      <w:pPr>
        <w:pStyle w:val="affff7"/>
        <w:tabs>
          <w:tab w:val="clear" w:pos="1980"/>
          <w:tab w:val="left" w:pos="284"/>
        </w:tabs>
        <w:ind w:left="0" w:firstLine="0"/>
        <w:jc w:val="center"/>
        <w:rPr>
          <w:b/>
          <w:sz w:val="28"/>
        </w:rPr>
      </w:pPr>
      <w:r w:rsidRPr="000A632E">
        <w:rPr>
          <w:b/>
          <w:sz w:val="28"/>
        </w:rPr>
        <w:t xml:space="preserve"> реестровый номер закупки </w:t>
      </w:r>
      <w:r w:rsidR="00C9283D">
        <w:rPr>
          <w:b/>
          <w:sz w:val="28"/>
        </w:rPr>
        <w:t>К</w:t>
      </w:r>
      <w:r w:rsidR="00C037E2">
        <w:rPr>
          <w:b/>
          <w:sz w:val="28"/>
        </w:rPr>
        <w:t>1/5-16</w:t>
      </w:r>
      <w:r w:rsidR="004F5DA0" w:rsidRPr="000A632E">
        <w:rPr>
          <w:b/>
          <w:sz w:val="28"/>
        </w:rPr>
        <w:t xml:space="preserve">. </w:t>
      </w:r>
    </w:p>
    <w:p w14:paraId="4DA37195" w14:textId="20610451" w:rsidR="00F23A29" w:rsidRPr="00B63497" w:rsidRDefault="00FE067A" w:rsidP="007F3060">
      <w:pPr>
        <w:ind w:firstLine="567"/>
        <w:jc w:val="both"/>
        <w:rPr>
          <w:sz w:val="28"/>
          <w:szCs w:val="28"/>
        </w:rPr>
      </w:pPr>
      <w:r w:rsidRPr="00B63497">
        <w:rPr>
          <w:bCs/>
          <w:sz w:val="28"/>
          <w:szCs w:val="28"/>
        </w:rPr>
        <w:t xml:space="preserve">1. </w:t>
      </w:r>
      <w:r w:rsidR="00880614" w:rsidRPr="00B63497">
        <w:rPr>
          <w:bCs/>
          <w:sz w:val="28"/>
          <w:szCs w:val="28"/>
        </w:rPr>
        <w:t xml:space="preserve">Изучив закупочную документацию, </w:t>
      </w:r>
      <w:r w:rsidR="00F23A29" w:rsidRPr="00B63497">
        <w:rPr>
          <w:bCs/>
          <w:sz w:val="28"/>
          <w:szCs w:val="28"/>
        </w:rPr>
        <w:t>а также применимые к данной закупке законодательство и нормативно-правовые акт</w:t>
      </w:r>
      <w:r w:rsidR="007F3060" w:rsidRPr="00B63497">
        <w:rPr>
          <w:bCs/>
          <w:sz w:val="28"/>
          <w:szCs w:val="28"/>
        </w:rPr>
        <w:t>ы ____</w:t>
      </w:r>
    </w:p>
    <w:p w14:paraId="12493F2B" w14:textId="77777777" w:rsidR="00F23A29" w:rsidRPr="00B63497" w:rsidRDefault="00F23A29" w:rsidP="00D46EAC">
      <w:pPr>
        <w:ind w:firstLine="567"/>
        <w:jc w:val="both"/>
        <w:rPr>
          <w:i/>
          <w:color w:val="1F497D" w:themeColor="text2"/>
          <w:sz w:val="28"/>
          <w:szCs w:val="28"/>
        </w:rPr>
      </w:pPr>
      <w:r w:rsidRPr="00B63497">
        <w:rPr>
          <w:bCs/>
          <w:i/>
          <w:color w:val="1F497D" w:themeColor="text2"/>
          <w:sz w:val="28"/>
          <w:szCs w:val="28"/>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B63497" w:rsidRDefault="00D46EAC" w:rsidP="0088011D">
      <w:pPr>
        <w:pStyle w:val="aff"/>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согласии участвовать в закупке на условиях, установленных в указанных выше документах, и направляет настоящее</w:t>
      </w:r>
      <w:r w:rsidR="00FE067A" w:rsidRPr="00B63497">
        <w:rPr>
          <w:sz w:val="28"/>
          <w:szCs w:val="28"/>
          <w:lang w:val="ru-RU"/>
        </w:rPr>
        <w:t xml:space="preserve"> предложение на участие </w:t>
      </w:r>
      <w:r w:rsidR="00F23A29" w:rsidRPr="00B63497">
        <w:rPr>
          <w:sz w:val="28"/>
          <w:szCs w:val="28"/>
          <w:lang w:val="ru-RU"/>
        </w:rPr>
        <w:t>в закупке.</w:t>
      </w:r>
    </w:p>
    <w:p w14:paraId="490A555F" w14:textId="198E26AB" w:rsidR="00F23A29" w:rsidRPr="00B63497" w:rsidRDefault="003E6B82" w:rsidP="003E6B82">
      <w:pPr>
        <w:pStyle w:val="aff"/>
        <w:ind w:firstLine="567"/>
        <w:rPr>
          <w:sz w:val="28"/>
          <w:szCs w:val="28"/>
          <w:lang w:val="ru-RU"/>
        </w:rPr>
      </w:pPr>
      <w:r w:rsidRPr="00B63497">
        <w:rPr>
          <w:sz w:val="28"/>
          <w:szCs w:val="28"/>
          <w:lang w:val="ru-RU"/>
        </w:rPr>
        <w:t xml:space="preserve"> </w:t>
      </w:r>
      <w:r w:rsidR="00F23A29" w:rsidRPr="00B63497">
        <w:rPr>
          <w:sz w:val="28"/>
          <w:szCs w:val="28"/>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9CC57EE" w14:textId="77777777" w:rsidR="00C17C02" w:rsidRDefault="00C17C02" w:rsidP="00F23A29">
      <w:pPr>
        <w:ind w:firstLine="709"/>
        <w:jc w:val="both"/>
        <w:rPr>
          <w:sz w:val="28"/>
          <w:szCs w:val="28"/>
        </w:rPr>
      </w:pPr>
    </w:p>
    <w:tbl>
      <w:tblPr>
        <w:tblStyle w:val="afffff0"/>
        <w:tblW w:w="0" w:type="auto"/>
        <w:tblLook w:val="04A0" w:firstRow="1" w:lastRow="0" w:firstColumn="1" w:lastColumn="0" w:noHBand="0" w:noVBand="1"/>
      </w:tblPr>
      <w:tblGrid>
        <w:gridCol w:w="2392"/>
        <w:gridCol w:w="1711"/>
        <w:gridCol w:w="1817"/>
        <w:gridCol w:w="4253"/>
      </w:tblGrid>
      <w:tr w:rsidR="00C17C02" w:rsidRPr="00CA776F" w14:paraId="44622528" w14:textId="77777777" w:rsidTr="00942B01">
        <w:tc>
          <w:tcPr>
            <w:tcW w:w="2392" w:type="dxa"/>
            <w:vAlign w:val="center"/>
          </w:tcPr>
          <w:p w14:paraId="74B6D0A1" w14:textId="77777777" w:rsidR="00C17C02" w:rsidRPr="00CA776F" w:rsidRDefault="00C17C02" w:rsidP="00C17C02">
            <w:pPr>
              <w:jc w:val="left"/>
              <w:rPr>
                <w:b/>
                <w:sz w:val="24"/>
                <w:szCs w:val="24"/>
              </w:rPr>
            </w:pPr>
            <w:r w:rsidRPr="00CA776F">
              <w:rPr>
                <w:b/>
                <w:sz w:val="24"/>
                <w:szCs w:val="24"/>
              </w:rPr>
              <w:t>Наименование показателя</w:t>
            </w:r>
          </w:p>
        </w:tc>
        <w:tc>
          <w:tcPr>
            <w:tcW w:w="1711" w:type="dxa"/>
            <w:vAlign w:val="center"/>
          </w:tcPr>
          <w:p w14:paraId="246E9857" w14:textId="77777777" w:rsidR="00C17C02" w:rsidRPr="00CA776F" w:rsidRDefault="00C17C02" w:rsidP="00C17C02">
            <w:pPr>
              <w:jc w:val="left"/>
              <w:rPr>
                <w:b/>
                <w:sz w:val="24"/>
                <w:szCs w:val="24"/>
              </w:rPr>
            </w:pPr>
            <w:r w:rsidRPr="00CA776F">
              <w:rPr>
                <w:b/>
                <w:sz w:val="24"/>
                <w:szCs w:val="24"/>
              </w:rPr>
              <w:t>Единица измерения</w:t>
            </w:r>
          </w:p>
        </w:tc>
        <w:tc>
          <w:tcPr>
            <w:tcW w:w="1817" w:type="dxa"/>
            <w:vAlign w:val="center"/>
          </w:tcPr>
          <w:p w14:paraId="41D71201" w14:textId="77777777" w:rsidR="00C17C02" w:rsidRPr="00CA776F" w:rsidRDefault="00C17C02" w:rsidP="00C17C02">
            <w:pPr>
              <w:jc w:val="left"/>
              <w:rPr>
                <w:b/>
                <w:sz w:val="24"/>
                <w:szCs w:val="24"/>
              </w:rPr>
            </w:pPr>
            <w:r w:rsidRPr="00CA776F">
              <w:rPr>
                <w:b/>
                <w:sz w:val="24"/>
                <w:szCs w:val="24"/>
              </w:rPr>
              <w:t>Значение (цифрами прописью)</w:t>
            </w:r>
          </w:p>
        </w:tc>
        <w:tc>
          <w:tcPr>
            <w:tcW w:w="4253" w:type="dxa"/>
            <w:vAlign w:val="center"/>
          </w:tcPr>
          <w:p w14:paraId="72DA8661" w14:textId="77777777" w:rsidR="00C17C02" w:rsidRPr="00CA776F" w:rsidRDefault="00C17C02" w:rsidP="00C17C02">
            <w:pPr>
              <w:jc w:val="left"/>
              <w:rPr>
                <w:b/>
                <w:sz w:val="24"/>
                <w:szCs w:val="24"/>
              </w:rPr>
            </w:pPr>
            <w:r w:rsidRPr="00CA776F">
              <w:rPr>
                <w:b/>
                <w:sz w:val="24"/>
                <w:szCs w:val="24"/>
              </w:rPr>
              <w:t>Примечание</w:t>
            </w:r>
          </w:p>
        </w:tc>
      </w:tr>
      <w:tr w:rsidR="00C17C02" w:rsidRPr="00CA776F" w14:paraId="25F875BF" w14:textId="77777777" w:rsidTr="00942B01">
        <w:tc>
          <w:tcPr>
            <w:tcW w:w="2392" w:type="dxa"/>
            <w:vAlign w:val="center"/>
          </w:tcPr>
          <w:p w14:paraId="01157426" w14:textId="41F42E1E" w:rsidR="00C17C02" w:rsidRPr="00A945DA" w:rsidRDefault="00A945DA" w:rsidP="00C17C02">
            <w:pPr>
              <w:jc w:val="left"/>
              <w:rPr>
                <w:color w:val="000000"/>
                <w:sz w:val="24"/>
                <w:szCs w:val="24"/>
              </w:rPr>
            </w:pPr>
            <w:r>
              <w:rPr>
                <w:color w:val="000000"/>
                <w:sz w:val="24"/>
                <w:szCs w:val="24"/>
              </w:rPr>
              <w:t xml:space="preserve">Цена договора </w:t>
            </w:r>
            <w:r w:rsidR="00C17C02" w:rsidRPr="00CA776F">
              <w:rPr>
                <w:color w:val="000000"/>
                <w:sz w:val="24"/>
                <w:szCs w:val="24"/>
              </w:rPr>
              <w:t>(с учетом НДС)</w:t>
            </w:r>
          </w:p>
        </w:tc>
        <w:tc>
          <w:tcPr>
            <w:tcW w:w="1711" w:type="dxa"/>
            <w:vAlign w:val="center"/>
          </w:tcPr>
          <w:p w14:paraId="2F159139" w14:textId="77777777" w:rsidR="00C17C02" w:rsidRPr="00CA776F" w:rsidRDefault="00C17C02" w:rsidP="00C17C02">
            <w:pPr>
              <w:jc w:val="left"/>
              <w:rPr>
                <w:sz w:val="24"/>
                <w:szCs w:val="24"/>
              </w:rPr>
            </w:pPr>
            <w:r w:rsidRPr="00CA776F">
              <w:rPr>
                <w:sz w:val="24"/>
                <w:szCs w:val="24"/>
              </w:rPr>
              <w:t>Российский рубль</w:t>
            </w:r>
          </w:p>
        </w:tc>
        <w:tc>
          <w:tcPr>
            <w:tcW w:w="1817" w:type="dxa"/>
            <w:vAlign w:val="center"/>
          </w:tcPr>
          <w:p w14:paraId="6971131E" w14:textId="77777777" w:rsidR="00C17C02" w:rsidRPr="00CA776F" w:rsidRDefault="00C17C02" w:rsidP="00C17C02">
            <w:pPr>
              <w:jc w:val="left"/>
              <w:rPr>
                <w:b/>
                <w:sz w:val="24"/>
                <w:szCs w:val="24"/>
              </w:rPr>
            </w:pPr>
          </w:p>
        </w:tc>
        <w:tc>
          <w:tcPr>
            <w:tcW w:w="4253" w:type="dxa"/>
            <w:vAlign w:val="center"/>
          </w:tcPr>
          <w:p w14:paraId="31F76251" w14:textId="77777777" w:rsidR="00C17C02" w:rsidRPr="00CA776F" w:rsidRDefault="00C17C02" w:rsidP="00C17C02">
            <w:pPr>
              <w:jc w:val="left"/>
              <w:rPr>
                <w:sz w:val="24"/>
                <w:szCs w:val="24"/>
              </w:rPr>
            </w:pPr>
            <w:r w:rsidRPr="00CA776F">
              <w:rPr>
                <w:sz w:val="24"/>
                <w:szCs w:val="24"/>
              </w:rPr>
              <w:t>Представлена приложением №1 к предложению.</w:t>
            </w:r>
          </w:p>
          <w:p w14:paraId="7A839BAF" w14:textId="77777777" w:rsidR="00C17C02" w:rsidRPr="00CA776F" w:rsidRDefault="00C17C02" w:rsidP="00C17C02">
            <w:pPr>
              <w:jc w:val="left"/>
              <w:rPr>
                <w:sz w:val="24"/>
                <w:szCs w:val="24"/>
              </w:rPr>
            </w:pPr>
            <w:r w:rsidRPr="00CA776F">
              <w:rPr>
                <w:sz w:val="24"/>
                <w:szCs w:val="24"/>
              </w:rPr>
              <w:t>Указать цифрами и прописью. В случае разночтений преимущество отдается сумме прописью.</w:t>
            </w:r>
          </w:p>
        </w:tc>
      </w:tr>
      <w:tr w:rsidR="00C17C02" w:rsidRPr="00CA776F" w14:paraId="0F79C660" w14:textId="77777777" w:rsidTr="00942B01">
        <w:tc>
          <w:tcPr>
            <w:tcW w:w="2392" w:type="dxa"/>
            <w:vAlign w:val="center"/>
          </w:tcPr>
          <w:p w14:paraId="1D6CAF5B" w14:textId="77777777" w:rsidR="00C17C02" w:rsidRPr="00CA776F" w:rsidRDefault="00C17C02" w:rsidP="00C17C02">
            <w:pPr>
              <w:shd w:val="clear" w:color="auto" w:fill="FFFFFF"/>
              <w:ind w:left="65"/>
              <w:jc w:val="left"/>
              <w:rPr>
                <w:b/>
                <w:sz w:val="24"/>
                <w:szCs w:val="24"/>
              </w:rPr>
            </w:pPr>
            <w:r w:rsidRPr="00CA776F">
              <w:rPr>
                <w:b/>
                <w:sz w:val="24"/>
                <w:szCs w:val="24"/>
              </w:rPr>
              <w:t>Качество работ (услуг) и (или) квалификация участника закупки</w:t>
            </w:r>
          </w:p>
        </w:tc>
        <w:tc>
          <w:tcPr>
            <w:tcW w:w="1711" w:type="dxa"/>
            <w:vAlign w:val="center"/>
          </w:tcPr>
          <w:p w14:paraId="6D8FFC6A" w14:textId="77777777" w:rsidR="00C17C02" w:rsidRPr="00CA776F" w:rsidRDefault="00C17C02" w:rsidP="00C17C02">
            <w:pPr>
              <w:jc w:val="left"/>
              <w:rPr>
                <w:sz w:val="24"/>
                <w:szCs w:val="24"/>
              </w:rPr>
            </w:pPr>
            <w:r w:rsidRPr="00CA776F">
              <w:rPr>
                <w:sz w:val="24"/>
                <w:szCs w:val="24"/>
              </w:rPr>
              <w:t>Представлено/ не представлено</w:t>
            </w:r>
          </w:p>
        </w:tc>
        <w:tc>
          <w:tcPr>
            <w:tcW w:w="1817" w:type="dxa"/>
            <w:vAlign w:val="center"/>
          </w:tcPr>
          <w:p w14:paraId="47D35DDA" w14:textId="77777777" w:rsidR="00C17C02" w:rsidRPr="00CA776F" w:rsidRDefault="00C17C02" w:rsidP="00C17C02">
            <w:pPr>
              <w:jc w:val="left"/>
              <w:rPr>
                <w:b/>
                <w:sz w:val="24"/>
                <w:szCs w:val="24"/>
              </w:rPr>
            </w:pPr>
          </w:p>
        </w:tc>
        <w:tc>
          <w:tcPr>
            <w:tcW w:w="4253" w:type="dxa"/>
            <w:vAlign w:val="center"/>
          </w:tcPr>
          <w:p w14:paraId="12C44AE4" w14:textId="77777777" w:rsidR="00C17C02" w:rsidRPr="00CA776F" w:rsidRDefault="00C17C02" w:rsidP="00C17C02">
            <w:pPr>
              <w:jc w:val="left"/>
              <w:rPr>
                <w:sz w:val="24"/>
                <w:szCs w:val="24"/>
              </w:rPr>
            </w:pPr>
            <w:r w:rsidRPr="00CA776F">
              <w:rPr>
                <w:sz w:val="24"/>
                <w:szCs w:val="24"/>
              </w:rPr>
              <w:t>Представлено в Приложениях № 2 и 3 к предложению на участие в закупке</w:t>
            </w:r>
          </w:p>
        </w:tc>
      </w:tr>
    </w:tbl>
    <w:p w14:paraId="2C79EE83" w14:textId="10A0DAFC" w:rsidR="00F23A29" w:rsidRPr="00B63497" w:rsidRDefault="00F23A29" w:rsidP="00F23A29">
      <w:pPr>
        <w:ind w:firstLine="709"/>
        <w:jc w:val="both"/>
        <w:rPr>
          <w:sz w:val="28"/>
          <w:szCs w:val="28"/>
        </w:rPr>
      </w:pPr>
      <w:r w:rsidRPr="00B63497">
        <w:rPr>
          <w:sz w:val="28"/>
          <w:szCs w:val="28"/>
        </w:rPr>
        <w:t xml:space="preserve"> в закупке, являются неотъемлемой частью настоящего предложения на участие в закупке:</w:t>
      </w:r>
    </w:p>
    <w:p w14:paraId="1C627256" w14:textId="77777777" w:rsidR="001C186D" w:rsidRPr="00B63497" w:rsidRDefault="00F23A29" w:rsidP="001C186D">
      <w:pPr>
        <w:ind w:firstLine="709"/>
        <w:jc w:val="both"/>
        <w:rPr>
          <w:sz w:val="28"/>
          <w:szCs w:val="28"/>
        </w:rPr>
      </w:pPr>
      <w:r w:rsidRPr="00B63497">
        <w:rPr>
          <w:sz w:val="28"/>
          <w:szCs w:val="28"/>
        </w:rPr>
        <w:t xml:space="preserve">3.1. </w:t>
      </w:r>
      <w:r w:rsidR="001C186D" w:rsidRPr="00B63497">
        <w:rPr>
          <w:sz w:val="28"/>
          <w:szCs w:val="28"/>
        </w:rPr>
        <w:t xml:space="preserve">Приложение № 2 «ПРЕДЛОЖЕНИЕ О КАЧЕСТВЕННЫХ ХАРАКТЕРИСТИКАХ УСЛУГ » на ___ стр. </w:t>
      </w:r>
    </w:p>
    <w:p w14:paraId="5CBFD8A0" w14:textId="0095112D" w:rsidR="00F23A29" w:rsidRPr="00B63497" w:rsidRDefault="001C186D" w:rsidP="001C186D">
      <w:pPr>
        <w:ind w:firstLine="709"/>
        <w:jc w:val="both"/>
        <w:rPr>
          <w:sz w:val="28"/>
          <w:szCs w:val="28"/>
        </w:rPr>
      </w:pPr>
      <w:r>
        <w:rPr>
          <w:sz w:val="28"/>
          <w:szCs w:val="28"/>
        </w:rPr>
        <w:lastRenderedPageBreak/>
        <w:t>3.2</w:t>
      </w:r>
      <w:r w:rsidRPr="00B63497">
        <w:rPr>
          <w:sz w:val="28"/>
          <w:szCs w:val="28"/>
        </w:rPr>
        <w:t xml:space="preserve">. Приложение № 4 «ОПЫТ ОКАЗАНИЯ УСЛУГ» на ___ </w:t>
      </w:r>
      <w:proofErr w:type="spellStart"/>
      <w:r w:rsidRPr="00B63497">
        <w:rPr>
          <w:sz w:val="28"/>
          <w:szCs w:val="28"/>
        </w:rPr>
        <w:t>стр</w:t>
      </w:r>
      <w:proofErr w:type="spellEnd"/>
    </w:p>
    <w:p w14:paraId="0FCE686F" w14:textId="6C1A3216" w:rsidR="00F23A29" w:rsidRPr="00B63497" w:rsidRDefault="00F23A29" w:rsidP="00F23A29">
      <w:pPr>
        <w:ind w:firstLine="709"/>
        <w:jc w:val="both"/>
        <w:rPr>
          <w:sz w:val="28"/>
          <w:szCs w:val="28"/>
        </w:rPr>
      </w:pPr>
      <w:r w:rsidRPr="00B63497">
        <w:rPr>
          <w:sz w:val="28"/>
          <w:szCs w:val="28"/>
        </w:rPr>
        <w:t xml:space="preserve">4. Мы ознакомлены с материалами, содержащимися в закупочной документации и ее технической частью, с </w:t>
      </w:r>
      <w:r w:rsidR="00C578E4" w:rsidRPr="00B63497">
        <w:rPr>
          <w:sz w:val="28"/>
          <w:szCs w:val="28"/>
        </w:rPr>
        <w:t>Извещение</w:t>
      </w:r>
      <w:r w:rsidRPr="00B63497">
        <w:rPr>
          <w:sz w:val="28"/>
          <w:szCs w:val="28"/>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B63497" w:rsidRDefault="00F23A29" w:rsidP="00F23A29">
      <w:pPr>
        <w:ind w:firstLine="709"/>
        <w:jc w:val="both"/>
        <w:rPr>
          <w:sz w:val="28"/>
          <w:szCs w:val="28"/>
        </w:rPr>
      </w:pPr>
      <w:r w:rsidRPr="00B63497">
        <w:rPr>
          <w:sz w:val="28"/>
          <w:szCs w:val="28"/>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B63497" w:rsidRDefault="00F23A29" w:rsidP="00F23A29">
      <w:pPr>
        <w:pStyle w:val="aff"/>
        <w:spacing w:after="0"/>
        <w:ind w:firstLine="709"/>
        <w:rPr>
          <w:sz w:val="28"/>
          <w:szCs w:val="28"/>
          <w:lang w:val="ru-RU"/>
        </w:rPr>
      </w:pPr>
      <w:r w:rsidRPr="00B63497">
        <w:rPr>
          <w:sz w:val="28"/>
          <w:szCs w:val="28"/>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77777777"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(наименование участника закупки (для юридических лиц), наименование индивидуального предпринимателя)</w:t>
      </w:r>
    </w:p>
    <w:p w14:paraId="77974B85" w14:textId="60EB9C06" w:rsidR="00F23A29" w:rsidRPr="00B63497" w:rsidRDefault="00F23A29" w:rsidP="00F23A2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B63497" w:rsidRDefault="00F23A29" w:rsidP="00F23A29">
      <w:pPr>
        <w:pStyle w:val="aff"/>
        <w:widowControl w:val="0"/>
        <w:spacing w:after="0"/>
        <w:ind w:firstLine="709"/>
        <w:rPr>
          <w:sz w:val="28"/>
          <w:szCs w:val="28"/>
          <w:lang w:val="ru-RU"/>
        </w:rPr>
      </w:pPr>
      <w:r w:rsidRPr="00B63497">
        <w:rPr>
          <w:sz w:val="28"/>
          <w:szCs w:val="28"/>
          <w:lang w:val="ru-RU"/>
        </w:rPr>
        <w:t xml:space="preserve">8. В случае если наше предложение будет признано лучшим, мы берем на себя обязательства подписать договор с </w:t>
      </w:r>
      <w:r w:rsidR="00B63497" w:rsidRPr="00B63497">
        <w:rPr>
          <w:sz w:val="28"/>
          <w:szCs w:val="28"/>
          <w:lang w:val="ru-RU"/>
        </w:rPr>
        <w:t>Заказчиком</w:t>
      </w:r>
      <w:r w:rsidRPr="00B63497">
        <w:rPr>
          <w:sz w:val="28"/>
          <w:szCs w:val="28"/>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B63497">
        <w:rPr>
          <w:sz w:val="28"/>
          <w:szCs w:val="28"/>
          <w:lang w:val="ru-RU" w:eastAsia="ru-RU"/>
        </w:rPr>
        <w:t xml:space="preserve">2 рабочих дней со дня получения уведомления о готовности </w:t>
      </w:r>
      <w:r w:rsidR="00EC6FEB" w:rsidRPr="00B63497">
        <w:rPr>
          <w:sz w:val="28"/>
          <w:szCs w:val="28"/>
          <w:lang w:val="ru-RU" w:eastAsia="ru-RU"/>
        </w:rPr>
        <w:t>Заказчика</w:t>
      </w:r>
      <w:r w:rsidRPr="00B63497">
        <w:rPr>
          <w:sz w:val="28"/>
          <w:szCs w:val="28"/>
          <w:lang w:val="ru-RU" w:eastAsia="ru-RU"/>
        </w:rPr>
        <w:t xml:space="preserve"> к его заключению</w:t>
      </w:r>
      <w:r w:rsidRPr="00B63497">
        <w:rPr>
          <w:sz w:val="28"/>
          <w:szCs w:val="28"/>
          <w:lang w:val="ru-RU"/>
        </w:rPr>
        <w:t xml:space="preserve">. </w:t>
      </w:r>
    </w:p>
    <w:p w14:paraId="6574A5FE" w14:textId="77777777" w:rsidR="00F23A29" w:rsidRPr="00B63497" w:rsidRDefault="00F23A29" w:rsidP="00F23A29">
      <w:pPr>
        <w:pStyle w:val="af2"/>
        <w:ind w:firstLine="709"/>
        <w:rPr>
          <w:sz w:val="28"/>
          <w:szCs w:val="28"/>
          <w:lang w:val="ru-RU"/>
        </w:rPr>
      </w:pPr>
      <w:r w:rsidRPr="00B63497">
        <w:rPr>
          <w:sz w:val="28"/>
          <w:szCs w:val="28"/>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B63497" w:rsidRDefault="00F23A29" w:rsidP="00F23A29">
      <w:pPr>
        <w:pStyle w:val="af2"/>
        <w:ind w:firstLine="709"/>
        <w:rPr>
          <w:sz w:val="28"/>
          <w:szCs w:val="28"/>
          <w:lang w:val="ru-RU"/>
        </w:rPr>
      </w:pPr>
      <w:r w:rsidRPr="00B63497">
        <w:rPr>
          <w:sz w:val="28"/>
          <w:szCs w:val="28"/>
          <w:lang w:val="ru-RU"/>
        </w:rPr>
        <w:t xml:space="preserve">10. 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Pr="00B63497">
        <w:rPr>
          <w:sz w:val="28"/>
          <w:szCs w:val="28"/>
          <w:lang w:val="ru-RU"/>
        </w:rPr>
        <w:t xml:space="preserve"> нами уполномочен </w:t>
      </w:r>
      <w:r w:rsidRPr="00B63497">
        <w:rPr>
          <w:sz w:val="28"/>
          <w:szCs w:val="28"/>
          <w:lang w:val="ru-RU"/>
        </w:rPr>
        <w:lastRenderedPageBreak/>
        <w:t>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B63497" w:rsidRDefault="00F23A29" w:rsidP="00F23A29">
      <w:pPr>
        <w:pStyle w:val="af2"/>
        <w:ind w:firstLine="709"/>
        <w:rPr>
          <w:sz w:val="28"/>
          <w:szCs w:val="28"/>
          <w:lang w:val="ru-RU"/>
        </w:rPr>
      </w:pPr>
      <w:r w:rsidRPr="00B63497">
        <w:rPr>
          <w:sz w:val="28"/>
          <w:szCs w:val="28"/>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B63497">
        <w:rPr>
          <w:sz w:val="28"/>
          <w:szCs w:val="28"/>
          <w:lang w:val="ru-RU"/>
        </w:rPr>
        <w:t>Заказчик</w:t>
      </w:r>
      <w:r w:rsidRPr="00B63497">
        <w:rPr>
          <w:sz w:val="28"/>
          <w:szCs w:val="28"/>
          <w:lang w:val="ru-RU"/>
        </w:rPr>
        <w:t>ом договора о заключении договора на условиях наших предложений.</w:t>
      </w:r>
    </w:p>
    <w:p w14:paraId="4D5DA2E1" w14:textId="77777777" w:rsidR="00F23A29" w:rsidRPr="00B63497" w:rsidRDefault="00F23A29" w:rsidP="00F23A29">
      <w:pPr>
        <w:pStyle w:val="af2"/>
        <w:keepNext/>
        <w:ind w:firstLine="709"/>
        <w:jc w:val="left"/>
        <w:rPr>
          <w:sz w:val="28"/>
          <w:szCs w:val="28"/>
          <w:lang w:val="ru-RU"/>
        </w:rPr>
      </w:pPr>
      <w:r w:rsidRPr="00B63497">
        <w:rPr>
          <w:sz w:val="28"/>
          <w:szCs w:val="28"/>
          <w:lang w:val="ru-RU"/>
        </w:rPr>
        <w:t xml:space="preserve">12. Банковские реквизиты участника закупки: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77777777" w:rsidR="00F23A29" w:rsidRPr="00B63497" w:rsidRDefault="00F23A29" w:rsidP="00F23A29">
      <w:pPr>
        <w:pStyle w:val="af2"/>
        <w:ind w:firstLine="709"/>
        <w:rPr>
          <w:sz w:val="28"/>
          <w:szCs w:val="28"/>
          <w:lang w:val="ru-RU"/>
        </w:rPr>
      </w:pPr>
      <w:r w:rsidRPr="00B63497">
        <w:rPr>
          <w:sz w:val="28"/>
          <w:szCs w:val="28"/>
          <w:lang w:val="ru-RU"/>
        </w:rPr>
        <w:t>13. Корреспонденцию в наш адрес просим направлять по адресу: __________________________________________________________________</w:t>
      </w:r>
    </w:p>
    <w:p w14:paraId="34E3DFF1" w14:textId="77777777" w:rsidR="00F23A29" w:rsidRPr="00B63497" w:rsidRDefault="00F23A29" w:rsidP="00F23A29">
      <w:pPr>
        <w:pStyle w:val="af2"/>
        <w:ind w:firstLine="709"/>
        <w:rPr>
          <w:sz w:val="28"/>
          <w:szCs w:val="28"/>
          <w:lang w:val="ru-RU"/>
        </w:rPr>
      </w:pPr>
      <w:r w:rsidRPr="00B63497">
        <w:rPr>
          <w:sz w:val="28"/>
          <w:szCs w:val="28"/>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77777777" w:rsidR="00F23A29" w:rsidRPr="00B63497" w:rsidRDefault="00F23A29" w:rsidP="00F23A29">
      <w:pPr>
        <w:ind w:firstLine="709"/>
        <w:rPr>
          <w:sz w:val="28"/>
          <w:szCs w:val="28"/>
        </w:rPr>
      </w:pPr>
      <w:bookmarkStart w:id="359" w:name="OLE_LINK98"/>
      <w:r w:rsidRPr="00B63497">
        <w:rPr>
          <w:b/>
          <w:sz w:val="28"/>
          <w:szCs w:val="28"/>
        </w:rPr>
        <w:t>Участник закупки</w:t>
      </w:r>
      <w:bookmarkEnd w:id="359"/>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360" w:name="_Toc366896205"/>
      <w:bookmarkStart w:id="361"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4D9BFBA7" w14:textId="77777777" w:rsidR="00BA5391" w:rsidRPr="00B63497" w:rsidRDefault="00BA5391" w:rsidP="00773C29">
      <w:pPr>
        <w:rPr>
          <w:b/>
          <w:kern w:val="28"/>
          <w:sz w:val="28"/>
          <w:szCs w:val="28"/>
          <w:vertAlign w:val="superscript"/>
          <w:lang w:eastAsia="x-none"/>
        </w:rPr>
      </w:pPr>
    </w:p>
    <w:p w14:paraId="411C9BFC" w14:textId="77777777" w:rsidR="0088011D" w:rsidRPr="00B63497" w:rsidRDefault="0088011D" w:rsidP="00773C29">
      <w:pPr>
        <w:rPr>
          <w:b/>
          <w:kern w:val="28"/>
          <w:sz w:val="28"/>
          <w:szCs w:val="28"/>
          <w:vertAlign w:val="superscript"/>
          <w:lang w:eastAsia="x-none"/>
        </w:rPr>
      </w:pPr>
    </w:p>
    <w:p w14:paraId="44AF76E3" w14:textId="77777777" w:rsidR="003E6B82" w:rsidRPr="00B63497" w:rsidRDefault="003E6B82" w:rsidP="00773C29">
      <w:pPr>
        <w:rPr>
          <w:b/>
          <w:kern w:val="28"/>
          <w:sz w:val="28"/>
          <w:szCs w:val="28"/>
          <w:vertAlign w:val="superscript"/>
          <w:lang w:eastAsia="x-none"/>
        </w:rPr>
      </w:pPr>
    </w:p>
    <w:p w14:paraId="1A70CB11" w14:textId="77777777" w:rsidR="003E6B82" w:rsidRPr="00B63497" w:rsidRDefault="003E6B82" w:rsidP="00773C29">
      <w:pPr>
        <w:rPr>
          <w:b/>
          <w:kern w:val="28"/>
          <w:sz w:val="28"/>
          <w:szCs w:val="28"/>
          <w:vertAlign w:val="superscript"/>
          <w:lang w:eastAsia="x-none"/>
        </w:rPr>
      </w:pPr>
    </w:p>
    <w:p w14:paraId="742B1487" w14:textId="77777777" w:rsidR="003E6B82" w:rsidRDefault="003E6B82" w:rsidP="00773C29">
      <w:pPr>
        <w:rPr>
          <w:b/>
          <w:kern w:val="28"/>
          <w:sz w:val="28"/>
          <w:szCs w:val="28"/>
          <w:vertAlign w:val="superscript"/>
          <w:lang w:eastAsia="x-none"/>
        </w:rPr>
      </w:pPr>
    </w:p>
    <w:p w14:paraId="038BCDFF" w14:textId="77777777" w:rsidR="001C186D" w:rsidRDefault="001C186D" w:rsidP="00773C29">
      <w:pPr>
        <w:rPr>
          <w:b/>
          <w:kern w:val="28"/>
          <w:sz w:val="28"/>
          <w:szCs w:val="28"/>
          <w:vertAlign w:val="superscript"/>
          <w:lang w:eastAsia="x-none"/>
        </w:rPr>
      </w:pPr>
    </w:p>
    <w:p w14:paraId="256A612B" w14:textId="77777777" w:rsidR="001C186D" w:rsidRDefault="001C186D" w:rsidP="00773C29">
      <w:pPr>
        <w:rPr>
          <w:b/>
          <w:kern w:val="28"/>
          <w:sz w:val="28"/>
          <w:szCs w:val="28"/>
          <w:vertAlign w:val="superscript"/>
          <w:lang w:eastAsia="x-none"/>
        </w:rPr>
      </w:pPr>
    </w:p>
    <w:p w14:paraId="7D1E6491" w14:textId="77777777" w:rsidR="001C186D" w:rsidRDefault="001C186D" w:rsidP="00773C29">
      <w:pPr>
        <w:rPr>
          <w:b/>
          <w:kern w:val="28"/>
          <w:sz w:val="28"/>
          <w:szCs w:val="28"/>
          <w:vertAlign w:val="superscript"/>
          <w:lang w:eastAsia="x-none"/>
        </w:rPr>
      </w:pPr>
    </w:p>
    <w:p w14:paraId="38CC4213" w14:textId="77777777" w:rsidR="00AD0D51" w:rsidRPr="00B63497" w:rsidRDefault="00AD0D51" w:rsidP="00773C29">
      <w:pPr>
        <w:rPr>
          <w:b/>
          <w:kern w:val="28"/>
          <w:sz w:val="28"/>
          <w:szCs w:val="28"/>
          <w:vertAlign w:val="superscript"/>
          <w:lang w:eastAsia="x-none"/>
        </w:rPr>
      </w:pPr>
    </w:p>
    <w:p w14:paraId="33BF7894" w14:textId="77777777" w:rsidR="003E6B82" w:rsidRPr="00B63497" w:rsidRDefault="003E6B82" w:rsidP="00773C29"/>
    <w:p w14:paraId="2FCCFADB" w14:textId="1205067D" w:rsidR="00F23A29" w:rsidRPr="00B63497" w:rsidRDefault="00F23A29" w:rsidP="00F141C7">
      <w:pPr>
        <w:pStyle w:val="1"/>
        <w:numPr>
          <w:ilvl w:val="0"/>
          <w:numId w:val="0"/>
        </w:numPr>
        <w:spacing w:before="0" w:after="0"/>
        <w:rPr>
          <w:caps/>
          <w:sz w:val="28"/>
          <w:szCs w:val="28"/>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60"/>
      <w:bookmarkEnd w:id="361"/>
      <w:bookmarkEnd w:id="356"/>
      <w:bookmarkEnd w:id="357"/>
      <w:r w:rsidRPr="00B63497">
        <w:rPr>
          <w:sz w:val="28"/>
          <w:szCs w:val="28"/>
          <w:lang w:val="ru-RU"/>
        </w:rPr>
        <w:lastRenderedPageBreak/>
        <w:t>Форма 4.</w:t>
      </w:r>
      <w:r w:rsidRPr="00B63497">
        <w:rPr>
          <w:caps/>
          <w:sz w:val="28"/>
          <w:szCs w:val="28"/>
          <w:lang w:val="ru-RU"/>
        </w:rPr>
        <w:t xml:space="preserve"> </w:t>
      </w:r>
      <w:bookmarkEnd w:id="362"/>
      <w:bookmarkEnd w:id="363"/>
      <w:bookmarkEnd w:id="364"/>
      <w:bookmarkEnd w:id="365"/>
      <w:bookmarkEnd w:id="366"/>
      <w:bookmarkEnd w:id="367"/>
      <w:bookmarkEnd w:id="368"/>
      <w:bookmarkEnd w:id="369"/>
      <w:r w:rsidRPr="00B63497">
        <w:rPr>
          <w:caps/>
          <w:sz w:val="28"/>
          <w:szCs w:val="28"/>
          <w:lang w:val="ru-RU"/>
        </w:rPr>
        <w:t xml:space="preserve">предложение о </w:t>
      </w:r>
      <w:r w:rsidR="00EC6FEB" w:rsidRPr="00B63497">
        <w:rPr>
          <w:caps/>
          <w:sz w:val="28"/>
          <w:szCs w:val="28"/>
          <w:lang w:val="ru-RU"/>
        </w:rPr>
        <w:t>КАЧЕСТВЕННЫХ</w:t>
      </w:r>
      <w:r w:rsidRPr="00B63497">
        <w:rPr>
          <w:caps/>
          <w:sz w:val="28"/>
          <w:szCs w:val="28"/>
          <w:lang w:val="ru-RU"/>
        </w:rPr>
        <w:t xml:space="preserve"> ХАРАКТЕРИСТИКАХ </w:t>
      </w:r>
      <w:bookmarkEnd w:id="370"/>
      <w:bookmarkEnd w:id="371"/>
      <w:r w:rsidR="00E74A7A" w:rsidRPr="00B63497">
        <w:rPr>
          <w:caps/>
          <w:sz w:val="28"/>
          <w:szCs w:val="28"/>
          <w:lang w:val="ru-RU"/>
        </w:rPr>
        <w:t>РАБОТ, УСЛУГ</w:t>
      </w:r>
    </w:p>
    <w:p w14:paraId="65C07527" w14:textId="77777777" w:rsidR="00F23A29" w:rsidRPr="00B63497" w:rsidRDefault="00F23A29" w:rsidP="00F23A29">
      <w:pPr>
        <w:rPr>
          <w:sz w:val="28"/>
          <w:szCs w:val="28"/>
        </w:rPr>
      </w:pPr>
    </w:p>
    <w:p w14:paraId="235B51F4" w14:textId="77777777" w:rsidR="00F23A29" w:rsidRPr="00B63497" w:rsidRDefault="00F23A29" w:rsidP="00F23A29">
      <w:pPr>
        <w:jc w:val="right"/>
        <w:rPr>
          <w:sz w:val="28"/>
          <w:szCs w:val="28"/>
        </w:rPr>
      </w:pPr>
      <w:r w:rsidRPr="00B63497">
        <w:rPr>
          <w:sz w:val="28"/>
          <w:szCs w:val="28"/>
        </w:rPr>
        <w:t>Приложение № 2 к предложению</w:t>
      </w:r>
    </w:p>
    <w:p w14:paraId="0163CFFE" w14:textId="77777777" w:rsidR="00F23A29" w:rsidRPr="00B63497" w:rsidRDefault="00F23A29" w:rsidP="00F23A29">
      <w:pPr>
        <w:jc w:val="right"/>
        <w:rPr>
          <w:sz w:val="28"/>
          <w:szCs w:val="28"/>
        </w:rPr>
      </w:pPr>
      <w:r w:rsidRPr="00B63497">
        <w:rPr>
          <w:sz w:val="28"/>
          <w:szCs w:val="28"/>
        </w:rPr>
        <w:t>на участие в закупке</w:t>
      </w:r>
    </w:p>
    <w:p w14:paraId="6D2EE849" w14:textId="77777777" w:rsidR="00F23A29" w:rsidRPr="00B63497" w:rsidRDefault="00F23A29" w:rsidP="00F23A29">
      <w:pPr>
        <w:jc w:val="right"/>
        <w:rPr>
          <w:sz w:val="28"/>
          <w:szCs w:val="28"/>
        </w:rPr>
      </w:pPr>
    </w:p>
    <w:p w14:paraId="2B0EC848" w14:textId="3F782D12" w:rsidR="00653873" w:rsidRPr="00B63497" w:rsidRDefault="00653873" w:rsidP="00653873">
      <w:pPr>
        <w:pStyle w:val="21"/>
        <w:tabs>
          <w:tab w:val="clear" w:pos="567"/>
        </w:tabs>
        <w:spacing w:after="0"/>
        <w:ind w:left="0" w:firstLine="0"/>
        <w:jc w:val="center"/>
        <w:rPr>
          <w:b/>
          <w:sz w:val="28"/>
          <w:szCs w:val="28"/>
        </w:rPr>
      </w:pPr>
      <w:r w:rsidRPr="00B63497">
        <w:rPr>
          <w:b/>
          <w:sz w:val="28"/>
          <w:szCs w:val="28"/>
        </w:rPr>
        <w:t xml:space="preserve">ПРЕДЛОЖЕНИЕ О КАЧЕСТВЕННЫХ ХАРАКТЕРИСТИКАХ </w:t>
      </w:r>
      <w:r w:rsidR="00E74A7A" w:rsidRPr="00B63497">
        <w:rPr>
          <w:b/>
          <w:sz w:val="28"/>
          <w:szCs w:val="28"/>
        </w:rPr>
        <w:t xml:space="preserve">РАБОТ, </w:t>
      </w:r>
      <w:r w:rsidRPr="00B63497">
        <w:rPr>
          <w:b/>
          <w:sz w:val="28"/>
          <w:szCs w:val="28"/>
        </w:rPr>
        <w:t>УСЛУГ</w:t>
      </w:r>
    </w:p>
    <w:p w14:paraId="720A4056" w14:textId="77777777" w:rsidR="00F23A29" w:rsidRPr="00B63497" w:rsidRDefault="00F23A29" w:rsidP="00F23A29">
      <w:pPr>
        <w:pStyle w:val="21"/>
        <w:tabs>
          <w:tab w:val="clear" w:pos="567"/>
        </w:tabs>
        <w:spacing w:after="0"/>
        <w:ind w:left="0" w:firstLine="0"/>
        <w:jc w:val="center"/>
        <w:rPr>
          <w:sz w:val="28"/>
          <w:szCs w:val="28"/>
        </w:rPr>
      </w:pPr>
    </w:p>
    <w:p w14:paraId="2652C070" w14:textId="77777777" w:rsidR="00F23A29" w:rsidRPr="00B63497" w:rsidRDefault="00F23A29" w:rsidP="00F23A29">
      <w:pPr>
        <w:pStyle w:val="ab"/>
        <w:spacing w:after="200" w:line="276" w:lineRule="auto"/>
        <w:ind w:left="0"/>
        <w:rPr>
          <w:sz w:val="28"/>
          <w:szCs w:val="28"/>
        </w:rPr>
      </w:pPr>
    </w:p>
    <w:p w14:paraId="60D8B648" w14:textId="365FFDD8" w:rsidR="00653873" w:rsidRPr="004A2743" w:rsidRDefault="00653873" w:rsidP="008057C1">
      <w:pPr>
        <w:pStyle w:val="affff7"/>
        <w:tabs>
          <w:tab w:val="clear" w:pos="1980"/>
          <w:tab w:val="left" w:pos="284"/>
        </w:tabs>
        <w:ind w:left="0" w:firstLine="567"/>
        <w:rPr>
          <w:szCs w:val="24"/>
        </w:rPr>
      </w:pPr>
      <w:r w:rsidRPr="000A632E">
        <w:rPr>
          <w:szCs w:val="24"/>
        </w:rPr>
        <w:t xml:space="preserve">Выполняя принятые на себя обязательства,  и изучив закупочную документацию </w:t>
      </w:r>
      <w:r w:rsidR="004A2743" w:rsidRPr="000A632E">
        <w:rPr>
          <w:szCs w:val="24"/>
        </w:rPr>
        <w:t>на</w:t>
      </w:r>
      <w:r w:rsidR="004A2743" w:rsidRPr="000A632E">
        <w:rPr>
          <w:color w:val="000000"/>
          <w:szCs w:val="24"/>
        </w:rPr>
        <w:t xml:space="preserve"> </w:t>
      </w:r>
      <w:r w:rsidR="0025514E" w:rsidRPr="000A632E">
        <w:rPr>
          <w:color w:val="000000"/>
          <w:szCs w:val="24"/>
        </w:rPr>
        <w:t xml:space="preserve">право заключения договора </w:t>
      </w:r>
      <w:r w:rsidR="000A632E" w:rsidRPr="000A632E">
        <w:rPr>
          <w:color w:val="000000"/>
          <w:spacing w:val="7"/>
          <w:szCs w:val="24"/>
        </w:rPr>
        <w:t xml:space="preserve">на оказание услуг </w:t>
      </w:r>
      <w:r w:rsidR="000A632E" w:rsidRPr="000A632E">
        <w:rPr>
          <w:szCs w:val="24"/>
        </w:rPr>
        <w:t>по уборке помещений офиса Фонда развития интернет-инициатив</w:t>
      </w:r>
      <w:r w:rsidR="000A632E" w:rsidRPr="000A632E">
        <w:rPr>
          <w:b/>
          <w:bCs/>
          <w:szCs w:val="24"/>
        </w:rPr>
        <w:t xml:space="preserve"> </w:t>
      </w:r>
      <w:r w:rsidR="004A2743" w:rsidRPr="000A632E">
        <w:rPr>
          <w:b/>
          <w:bCs/>
          <w:szCs w:val="24"/>
        </w:rPr>
        <w:t>(</w:t>
      </w:r>
      <w:r w:rsidR="004A2743" w:rsidRPr="000A632E">
        <w:rPr>
          <w:b/>
          <w:szCs w:val="24"/>
        </w:rPr>
        <w:t xml:space="preserve">реестровый номер закупки </w:t>
      </w:r>
      <w:r w:rsidR="00C9283D">
        <w:rPr>
          <w:b/>
          <w:szCs w:val="24"/>
        </w:rPr>
        <w:t>К</w:t>
      </w:r>
      <w:r w:rsidR="00C037E2">
        <w:rPr>
          <w:b/>
          <w:szCs w:val="24"/>
        </w:rPr>
        <w:t>1/5-16</w:t>
      </w:r>
      <w:r w:rsidR="004A2743" w:rsidRPr="000A632E">
        <w:rPr>
          <w:b/>
          <w:szCs w:val="24"/>
        </w:rPr>
        <w:t>)</w:t>
      </w:r>
      <w:r w:rsidR="007F3060" w:rsidRPr="000A632E">
        <w:rPr>
          <w:b/>
          <w:szCs w:val="24"/>
        </w:rPr>
        <w:t>,</w:t>
      </w:r>
      <w:r w:rsidRPr="000A632E">
        <w:rPr>
          <w:szCs w:val="24"/>
        </w:rPr>
        <w:t xml:space="preserve"> в том числе условия и порядок проведения настоящей закупки, проект  договора на</w:t>
      </w:r>
      <w:r w:rsidRPr="004A2743">
        <w:rPr>
          <w:szCs w:val="24"/>
        </w:rPr>
        <w:t xml:space="preserve"> выполнение вышеуказанного заказа и Техническое задание, мы</w:t>
      </w:r>
    </w:p>
    <w:p w14:paraId="74D5CC1C" w14:textId="77777777" w:rsidR="00653873" w:rsidRPr="00B63497" w:rsidRDefault="00653873" w:rsidP="00653873">
      <w:pPr>
        <w:tabs>
          <w:tab w:val="num" w:pos="1134"/>
        </w:tabs>
        <w:ind w:firstLine="567"/>
        <w:jc w:val="both"/>
        <w:rPr>
          <w:sz w:val="24"/>
          <w:szCs w:val="24"/>
        </w:rPr>
      </w:pPr>
      <w:r w:rsidRPr="00B63497">
        <w:rPr>
          <w:sz w:val="24"/>
          <w:szCs w:val="24"/>
        </w:rPr>
        <w:t>____________________________________________________________________________</w:t>
      </w:r>
    </w:p>
    <w:p w14:paraId="490433D9" w14:textId="6C4DBF33" w:rsidR="00653873" w:rsidRPr="00B63497" w:rsidRDefault="00653873" w:rsidP="00653873">
      <w:pPr>
        <w:tabs>
          <w:tab w:val="num" w:pos="1134"/>
        </w:tabs>
        <w:ind w:firstLine="567"/>
        <w:jc w:val="both"/>
        <w:rPr>
          <w:color w:val="1F497D" w:themeColor="text2"/>
          <w:sz w:val="24"/>
          <w:szCs w:val="24"/>
        </w:rPr>
      </w:pPr>
      <w:r w:rsidRPr="00B63497">
        <w:rPr>
          <w:color w:val="1F497D" w:themeColor="text2"/>
          <w:sz w:val="24"/>
          <w:szCs w:val="24"/>
        </w:rPr>
        <w:t>(полное наименование организации  или Ф.И.О. участника закупки)</w:t>
      </w:r>
    </w:p>
    <w:p w14:paraId="4145F867" w14:textId="77777777" w:rsidR="00653873" w:rsidRPr="00B63497" w:rsidRDefault="00653873" w:rsidP="00653873">
      <w:pPr>
        <w:tabs>
          <w:tab w:val="num" w:pos="1134"/>
        </w:tabs>
        <w:ind w:firstLine="567"/>
        <w:jc w:val="both"/>
        <w:rPr>
          <w:sz w:val="24"/>
          <w:szCs w:val="24"/>
        </w:rPr>
      </w:pPr>
      <w:r w:rsidRPr="00B63497">
        <w:rPr>
          <w:sz w:val="24"/>
          <w:szCs w:val="24"/>
        </w:rPr>
        <w:t>в лице _______________________________________________________________________</w:t>
      </w:r>
    </w:p>
    <w:p w14:paraId="185D4597" w14:textId="435E66E1" w:rsidR="00653873" w:rsidRPr="00B63497" w:rsidRDefault="00653873" w:rsidP="0088011D">
      <w:pPr>
        <w:tabs>
          <w:tab w:val="num" w:pos="1134"/>
        </w:tabs>
        <w:ind w:firstLine="567"/>
        <w:jc w:val="both"/>
        <w:rPr>
          <w:i/>
          <w:color w:val="1F497D" w:themeColor="text2"/>
          <w:sz w:val="24"/>
          <w:szCs w:val="24"/>
        </w:rPr>
      </w:pPr>
      <w:r w:rsidRPr="00B63497">
        <w:rPr>
          <w:i/>
          <w:color w:val="1F497D" w:themeColor="text2"/>
          <w:sz w:val="24"/>
          <w:szCs w:val="24"/>
        </w:rPr>
        <w:t>(наименование должности руководителя организации (уполномоченно</w:t>
      </w:r>
      <w:r w:rsidR="00792B8F">
        <w:rPr>
          <w:i/>
          <w:color w:val="1F497D" w:themeColor="text2"/>
          <w:sz w:val="24"/>
          <w:szCs w:val="24"/>
        </w:rPr>
        <w:t>го лица), его Ф.И.О. (полностью</w:t>
      </w:r>
      <w:r w:rsidRPr="00B63497">
        <w:rPr>
          <w:i/>
          <w:color w:val="1F497D" w:themeColor="text2"/>
          <w:sz w:val="24"/>
          <w:szCs w:val="24"/>
        </w:rPr>
        <w:t>)</w:t>
      </w:r>
      <w:r w:rsidR="0088011D" w:rsidRPr="00B63497">
        <w:rPr>
          <w:i/>
          <w:color w:val="1F497D" w:themeColor="text2"/>
          <w:sz w:val="24"/>
          <w:szCs w:val="24"/>
        </w:rPr>
        <w:t xml:space="preserve"> </w:t>
      </w:r>
      <w:r w:rsidRPr="00B63497">
        <w:rPr>
          <w:sz w:val="24"/>
          <w:szCs w:val="24"/>
        </w:rPr>
        <w:t>уполномоченного в случае признания нас Победителем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нижеприведенной таблице № 1:</w:t>
      </w:r>
    </w:p>
    <w:p w14:paraId="44EF7D29" w14:textId="1481F13C" w:rsidR="00F23A29" w:rsidRPr="00B63497" w:rsidRDefault="0088011D" w:rsidP="0088011D">
      <w:pPr>
        <w:jc w:val="right"/>
      </w:pPr>
      <w:r w:rsidRPr="00B63497">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B6349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B63497" w:rsidRDefault="00653873" w:rsidP="00653873">
            <w:pPr>
              <w:pStyle w:val="affffffffd"/>
              <w:rPr>
                <w:sz w:val="24"/>
                <w:szCs w:val="24"/>
                <w:lang w:val="ru-RU"/>
              </w:rPr>
            </w:pPr>
            <w:r w:rsidRPr="00B63497">
              <w:rPr>
                <w:sz w:val="24"/>
                <w:szCs w:val="24"/>
                <w:lang w:val="ru-RU"/>
              </w:rPr>
              <w:t>№№</w:t>
            </w:r>
          </w:p>
          <w:p w14:paraId="4492E587" w14:textId="77777777" w:rsidR="00653873" w:rsidRPr="00B63497" w:rsidRDefault="00653873" w:rsidP="00653873">
            <w:pPr>
              <w:pStyle w:val="affffffffd"/>
              <w:rPr>
                <w:sz w:val="24"/>
                <w:szCs w:val="24"/>
                <w:lang w:val="ru-RU"/>
              </w:rPr>
            </w:pPr>
            <w:r w:rsidRPr="00B63497">
              <w:rPr>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B63497" w:rsidRDefault="00653873" w:rsidP="00314327">
            <w:pPr>
              <w:pStyle w:val="affffffffd"/>
              <w:jc w:val="both"/>
              <w:rPr>
                <w:sz w:val="24"/>
                <w:szCs w:val="24"/>
                <w:lang w:val="ru-RU"/>
              </w:rPr>
            </w:pPr>
            <w:r w:rsidRPr="00B63497">
              <w:rPr>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B63497" w:rsidRDefault="00653873" w:rsidP="00653873">
            <w:pPr>
              <w:pStyle w:val="affffffffd"/>
              <w:rPr>
                <w:sz w:val="24"/>
                <w:szCs w:val="24"/>
                <w:lang w:val="ru-RU"/>
              </w:rPr>
            </w:pPr>
            <w:r w:rsidRPr="00B63497">
              <w:rPr>
                <w:sz w:val="24"/>
                <w:szCs w:val="24"/>
                <w:lang w:val="ru-RU"/>
              </w:rPr>
              <w:t xml:space="preserve">Предложение участника закупки </w:t>
            </w:r>
          </w:p>
          <w:p w14:paraId="04442445" w14:textId="0F05EBDE" w:rsidR="00653873" w:rsidRPr="00B63497" w:rsidRDefault="00653873" w:rsidP="00EA0DDB">
            <w:pPr>
              <w:pStyle w:val="affffffffd"/>
              <w:rPr>
                <w:sz w:val="24"/>
                <w:szCs w:val="24"/>
                <w:lang w:val="ru-RU"/>
              </w:rPr>
            </w:pPr>
            <w:r w:rsidRPr="00B63497">
              <w:rPr>
                <w:i/>
                <w:sz w:val="24"/>
                <w:szCs w:val="24"/>
                <w:lang w:val="ru-RU"/>
              </w:rPr>
              <w:t>(должно быть указано в точном соответствии с Техническим заданием)</w:t>
            </w:r>
          </w:p>
        </w:tc>
      </w:tr>
      <w:tr w:rsidR="00653873" w:rsidRPr="00B6349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B63497" w:rsidRDefault="00653873" w:rsidP="00653873">
            <w:pPr>
              <w:pStyle w:val="affffffffd"/>
              <w:rPr>
                <w:sz w:val="24"/>
                <w:szCs w:val="24"/>
                <w:lang w:val="ru-RU"/>
              </w:rPr>
            </w:pPr>
            <w:r w:rsidRPr="00B63497">
              <w:rPr>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B63497" w:rsidRDefault="00653873" w:rsidP="00314327">
            <w:pPr>
              <w:pStyle w:val="affffffffd"/>
              <w:rPr>
                <w:sz w:val="24"/>
                <w:szCs w:val="24"/>
                <w:lang w:val="ru-RU"/>
              </w:rPr>
            </w:pPr>
            <w:r w:rsidRPr="00B63497">
              <w:rPr>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B63497" w:rsidRDefault="00653873" w:rsidP="00653873">
            <w:pPr>
              <w:pStyle w:val="affffffffd"/>
              <w:rPr>
                <w:sz w:val="24"/>
                <w:szCs w:val="24"/>
                <w:lang w:val="ru-RU"/>
              </w:rPr>
            </w:pPr>
            <w:r w:rsidRPr="00B63497">
              <w:rPr>
                <w:sz w:val="24"/>
                <w:szCs w:val="24"/>
                <w:lang w:val="ru-RU"/>
              </w:rPr>
              <w:t>5</w:t>
            </w:r>
          </w:p>
        </w:tc>
      </w:tr>
      <w:tr w:rsidR="00653873" w:rsidRPr="00B63497" w14:paraId="4EA3C36D" w14:textId="77777777" w:rsidTr="008125BC">
        <w:trPr>
          <w:cantSplit/>
          <w:jc w:val="center"/>
        </w:trPr>
        <w:tc>
          <w:tcPr>
            <w:tcW w:w="807" w:type="dxa"/>
            <w:tcMar>
              <w:top w:w="0" w:type="dxa"/>
              <w:left w:w="108" w:type="dxa"/>
              <w:bottom w:w="0" w:type="dxa"/>
              <w:right w:w="108" w:type="dxa"/>
            </w:tcMar>
            <w:vAlign w:val="center"/>
          </w:tcPr>
          <w:p w14:paraId="38083F73" w14:textId="0F41CEA4" w:rsidR="00653873" w:rsidRPr="00B63497" w:rsidRDefault="00653873" w:rsidP="008125BC">
            <w:pPr>
              <w:pStyle w:val="affff2"/>
              <w:numPr>
                <w:ilvl w:val="0"/>
                <w:numId w:val="49"/>
              </w:numPr>
              <w:jc w:val="center"/>
            </w:pPr>
          </w:p>
        </w:tc>
        <w:tc>
          <w:tcPr>
            <w:tcW w:w="3586" w:type="dxa"/>
            <w:tcMar>
              <w:top w:w="0" w:type="dxa"/>
              <w:left w:w="108" w:type="dxa"/>
              <w:bottom w:w="0" w:type="dxa"/>
              <w:right w:w="108" w:type="dxa"/>
            </w:tcMar>
            <w:vAlign w:val="center"/>
          </w:tcPr>
          <w:p w14:paraId="011B835C" w14:textId="5961CAA6" w:rsidR="00653873" w:rsidRPr="008125BC" w:rsidRDefault="008125BC" w:rsidP="008125BC">
            <w:pPr>
              <w:pStyle w:val="1"/>
              <w:keepLines/>
              <w:numPr>
                <w:ilvl w:val="0"/>
                <w:numId w:val="0"/>
              </w:numPr>
              <w:spacing w:before="480" w:after="120"/>
              <w:rPr>
                <w:b w:val="0"/>
                <w:caps/>
                <w:sz w:val="24"/>
                <w:szCs w:val="24"/>
                <w:lang w:val="ru-RU"/>
              </w:rPr>
            </w:pPr>
            <w:r w:rsidRPr="008125BC">
              <w:rPr>
                <w:b w:val="0"/>
                <w:sz w:val="24"/>
                <w:szCs w:val="24"/>
              </w:rPr>
              <w:t>Требования к оказанию услуг</w:t>
            </w:r>
          </w:p>
        </w:tc>
        <w:tc>
          <w:tcPr>
            <w:tcW w:w="5269" w:type="dxa"/>
            <w:tcMar>
              <w:top w:w="0" w:type="dxa"/>
              <w:left w:w="108" w:type="dxa"/>
              <w:bottom w:w="0" w:type="dxa"/>
              <w:right w:w="108" w:type="dxa"/>
            </w:tcMar>
          </w:tcPr>
          <w:p w14:paraId="178B1B51" w14:textId="77777777" w:rsidR="00653873" w:rsidRPr="00B63497" w:rsidRDefault="00653873" w:rsidP="00653873">
            <w:pPr>
              <w:pStyle w:val="affff2"/>
            </w:pPr>
          </w:p>
        </w:tc>
      </w:tr>
      <w:tr w:rsidR="007F3060" w:rsidRPr="00B63497" w14:paraId="79241E93" w14:textId="77777777" w:rsidTr="008125BC">
        <w:trPr>
          <w:cantSplit/>
          <w:jc w:val="center"/>
        </w:trPr>
        <w:tc>
          <w:tcPr>
            <w:tcW w:w="807" w:type="dxa"/>
            <w:tcMar>
              <w:top w:w="0" w:type="dxa"/>
              <w:left w:w="108" w:type="dxa"/>
              <w:bottom w:w="0" w:type="dxa"/>
              <w:right w:w="108" w:type="dxa"/>
            </w:tcMar>
            <w:vAlign w:val="center"/>
          </w:tcPr>
          <w:p w14:paraId="3471CA08"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0C607677" w14:textId="612EBEFD" w:rsidR="007F3060" w:rsidRPr="008125BC" w:rsidRDefault="008125BC" w:rsidP="008125BC">
            <w:pPr>
              <w:jc w:val="center"/>
              <w:rPr>
                <w:sz w:val="24"/>
                <w:szCs w:val="24"/>
              </w:rPr>
            </w:pPr>
            <w:r>
              <w:rPr>
                <w:sz w:val="24"/>
                <w:szCs w:val="24"/>
              </w:rPr>
              <w:t>Служебные помещения</w:t>
            </w:r>
          </w:p>
        </w:tc>
        <w:tc>
          <w:tcPr>
            <w:tcW w:w="5269" w:type="dxa"/>
            <w:tcMar>
              <w:top w:w="0" w:type="dxa"/>
              <w:left w:w="108" w:type="dxa"/>
              <w:bottom w:w="0" w:type="dxa"/>
              <w:right w:w="108" w:type="dxa"/>
            </w:tcMar>
          </w:tcPr>
          <w:p w14:paraId="6BAD79BC" w14:textId="77777777" w:rsidR="007F3060" w:rsidRPr="00B63497" w:rsidRDefault="007F3060" w:rsidP="00F2026A">
            <w:pPr>
              <w:pStyle w:val="affff2"/>
              <w:rPr>
                <w:i/>
              </w:rPr>
            </w:pPr>
          </w:p>
        </w:tc>
      </w:tr>
      <w:tr w:rsidR="007F3060" w:rsidRPr="00B63497" w14:paraId="0FE40F0E" w14:textId="77777777" w:rsidTr="008125BC">
        <w:trPr>
          <w:cantSplit/>
          <w:jc w:val="center"/>
        </w:trPr>
        <w:tc>
          <w:tcPr>
            <w:tcW w:w="807" w:type="dxa"/>
            <w:tcMar>
              <w:top w:w="0" w:type="dxa"/>
              <w:left w:w="108" w:type="dxa"/>
              <w:bottom w:w="0" w:type="dxa"/>
              <w:right w:w="108" w:type="dxa"/>
            </w:tcMar>
            <w:vAlign w:val="center"/>
          </w:tcPr>
          <w:p w14:paraId="6C16A291"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77DCE4A6" w14:textId="77777777" w:rsidR="001C186D" w:rsidRDefault="008125BC" w:rsidP="008125BC">
            <w:pPr>
              <w:pStyle w:val="1"/>
              <w:keepLines/>
              <w:numPr>
                <w:ilvl w:val="0"/>
                <w:numId w:val="0"/>
              </w:numPr>
              <w:spacing w:after="120"/>
              <w:rPr>
                <w:b w:val="0"/>
                <w:sz w:val="24"/>
                <w:szCs w:val="24"/>
              </w:rPr>
            </w:pPr>
            <w:r w:rsidRPr="008125BC">
              <w:rPr>
                <w:b w:val="0"/>
                <w:sz w:val="24"/>
                <w:szCs w:val="24"/>
              </w:rPr>
              <w:t>Виды и периодичность услуг</w:t>
            </w:r>
            <w:r w:rsidR="001C186D">
              <w:rPr>
                <w:b w:val="0"/>
                <w:sz w:val="24"/>
                <w:szCs w:val="24"/>
              </w:rPr>
              <w:t xml:space="preserve"> </w:t>
            </w:r>
          </w:p>
          <w:p w14:paraId="3B67813F" w14:textId="61001256" w:rsidR="007F3060" w:rsidRPr="001C186D" w:rsidRDefault="001C186D" w:rsidP="008125BC">
            <w:pPr>
              <w:pStyle w:val="1"/>
              <w:keepLines/>
              <w:numPr>
                <w:ilvl w:val="0"/>
                <w:numId w:val="0"/>
              </w:numPr>
              <w:spacing w:after="120"/>
              <w:rPr>
                <w:b w:val="0"/>
                <w:i/>
                <w:caps/>
                <w:color w:val="1F497D" w:themeColor="text2"/>
                <w:sz w:val="24"/>
                <w:szCs w:val="24"/>
                <w:lang w:val="ru-RU"/>
              </w:rPr>
            </w:pPr>
            <w:r w:rsidRPr="001C186D">
              <w:rPr>
                <w:b w:val="0"/>
                <w:i/>
                <w:color w:val="1F497D" w:themeColor="text2"/>
                <w:sz w:val="24"/>
                <w:szCs w:val="24"/>
              </w:rPr>
              <w:t>(в точном соответствии</w:t>
            </w:r>
            <w:r>
              <w:rPr>
                <w:b w:val="0"/>
                <w:i/>
                <w:color w:val="1F497D" w:themeColor="text2"/>
                <w:sz w:val="24"/>
                <w:szCs w:val="24"/>
              </w:rPr>
              <w:t xml:space="preserve"> </w:t>
            </w:r>
            <w:r w:rsidRPr="001C186D">
              <w:rPr>
                <w:b w:val="0"/>
                <w:i/>
                <w:color w:val="1F497D" w:themeColor="text2"/>
                <w:sz w:val="24"/>
                <w:szCs w:val="24"/>
              </w:rPr>
              <w:t>с ТЗ)</w:t>
            </w:r>
          </w:p>
        </w:tc>
        <w:tc>
          <w:tcPr>
            <w:tcW w:w="5269" w:type="dxa"/>
            <w:tcMar>
              <w:top w:w="0" w:type="dxa"/>
              <w:left w:w="108" w:type="dxa"/>
              <w:bottom w:w="0" w:type="dxa"/>
              <w:right w:w="108" w:type="dxa"/>
            </w:tcMar>
          </w:tcPr>
          <w:p w14:paraId="0CD62F5F" w14:textId="77777777" w:rsidR="007F3060" w:rsidRPr="00B63497" w:rsidRDefault="007F3060" w:rsidP="00F2026A">
            <w:pPr>
              <w:pStyle w:val="affff2"/>
              <w:rPr>
                <w:i/>
              </w:rPr>
            </w:pPr>
          </w:p>
        </w:tc>
      </w:tr>
      <w:tr w:rsidR="007F3060" w:rsidRPr="00B63497" w14:paraId="3CEC3FC8" w14:textId="77777777" w:rsidTr="008125BC">
        <w:trPr>
          <w:cantSplit/>
          <w:jc w:val="center"/>
        </w:trPr>
        <w:tc>
          <w:tcPr>
            <w:tcW w:w="807" w:type="dxa"/>
            <w:tcMar>
              <w:top w:w="0" w:type="dxa"/>
              <w:left w:w="108" w:type="dxa"/>
              <w:bottom w:w="0" w:type="dxa"/>
              <w:right w:w="108" w:type="dxa"/>
            </w:tcMar>
            <w:vAlign w:val="center"/>
          </w:tcPr>
          <w:p w14:paraId="17F5FCA9" w14:textId="77777777" w:rsidR="007F3060" w:rsidRPr="00B63497" w:rsidRDefault="007F3060" w:rsidP="008125BC">
            <w:pPr>
              <w:pStyle w:val="affff2"/>
              <w:numPr>
                <w:ilvl w:val="0"/>
                <w:numId w:val="49"/>
              </w:numPr>
              <w:jc w:val="center"/>
            </w:pPr>
          </w:p>
        </w:tc>
        <w:tc>
          <w:tcPr>
            <w:tcW w:w="3586" w:type="dxa"/>
            <w:tcMar>
              <w:top w:w="0" w:type="dxa"/>
              <w:left w:w="108" w:type="dxa"/>
              <w:bottom w:w="0" w:type="dxa"/>
              <w:right w:w="108" w:type="dxa"/>
            </w:tcMar>
            <w:vAlign w:val="center"/>
          </w:tcPr>
          <w:p w14:paraId="52EA992A" w14:textId="271BAB50" w:rsidR="007F3060" w:rsidRPr="008125BC" w:rsidRDefault="008125BC" w:rsidP="008125BC">
            <w:pPr>
              <w:pStyle w:val="1"/>
              <w:keepLines/>
              <w:numPr>
                <w:ilvl w:val="0"/>
                <w:numId w:val="0"/>
              </w:numPr>
              <w:spacing w:after="120"/>
              <w:rPr>
                <w:b w:val="0"/>
                <w:caps/>
                <w:sz w:val="24"/>
                <w:szCs w:val="24"/>
                <w:lang w:val="ru-RU"/>
              </w:rPr>
            </w:pPr>
            <w:r w:rsidRPr="008125BC">
              <w:rPr>
                <w:b w:val="0"/>
                <w:bCs/>
                <w:iCs/>
                <w:sz w:val="24"/>
                <w:szCs w:val="24"/>
              </w:rPr>
              <w:t>Контроль качества оказываемых услуг</w:t>
            </w:r>
          </w:p>
        </w:tc>
        <w:tc>
          <w:tcPr>
            <w:tcW w:w="5269" w:type="dxa"/>
            <w:tcMar>
              <w:top w:w="0" w:type="dxa"/>
              <w:left w:w="108" w:type="dxa"/>
              <w:bottom w:w="0" w:type="dxa"/>
              <w:right w:w="108" w:type="dxa"/>
            </w:tcMar>
          </w:tcPr>
          <w:p w14:paraId="0D02BBD3" w14:textId="77777777" w:rsidR="007F3060" w:rsidRPr="00B63497" w:rsidRDefault="007F3060" w:rsidP="00F2026A">
            <w:pPr>
              <w:pStyle w:val="affff2"/>
              <w:rPr>
                <w:i/>
              </w:rPr>
            </w:pPr>
          </w:p>
        </w:tc>
      </w:tr>
      <w:tr w:rsidR="00597424" w:rsidRPr="00B63497" w14:paraId="4EC4586E" w14:textId="77777777" w:rsidTr="008125BC">
        <w:trPr>
          <w:cantSplit/>
          <w:jc w:val="center"/>
        </w:trPr>
        <w:tc>
          <w:tcPr>
            <w:tcW w:w="807" w:type="dxa"/>
            <w:tcMar>
              <w:top w:w="0" w:type="dxa"/>
              <w:left w:w="108" w:type="dxa"/>
              <w:bottom w:w="0" w:type="dxa"/>
              <w:right w:w="108" w:type="dxa"/>
            </w:tcMar>
            <w:vAlign w:val="center"/>
          </w:tcPr>
          <w:p w14:paraId="6A97C71E"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5BBEAF46" w14:textId="6EE8C796" w:rsidR="00597424" w:rsidRPr="008125BC" w:rsidRDefault="008125BC" w:rsidP="008125BC">
            <w:pPr>
              <w:pStyle w:val="1"/>
              <w:keepLines/>
              <w:numPr>
                <w:ilvl w:val="0"/>
                <w:numId w:val="0"/>
              </w:numPr>
              <w:spacing w:after="120"/>
              <w:rPr>
                <w:b w:val="0"/>
                <w:caps/>
                <w:sz w:val="24"/>
                <w:szCs w:val="24"/>
                <w:lang w:val="ru-RU"/>
              </w:rPr>
            </w:pPr>
            <w:r w:rsidRPr="008125BC">
              <w:rPr>
                <w:b w:val="0"/>
                <w:sz w:val="24"/>
                <w:szCs w:val="24"/>
              </w:rPr>
              <w:t xml:space="preserve">Стандарты </w:t>
            </w:r>
            <w:r w:rsidR="001C186D">
              <w:rPr>
                <w:b w:val="0"/>
                <w:sz w:val="24"/>
                <w:szCs w:val="24"/>
              </w:rPr>
              <w:t>и требования к качеству оказываемых</w:t>
            </w:r>
            <w:r w:rsidRPr="008125BC">
              <w:rPr>
                <w:b w:val="0"/>
                <w:sz w:val="24"/>
                <w:szCs w:val="24"/>
              </w:rPr>
              <w:t xml:space="preserve"> услуг</w:t>
            </w:r>
          </w:p>
        </w:tc>
        <w:tc>
          <w:tcPr>
            <w:tcW w:w="5269" w:type="dxa"/>
            <w:tcMar>
              <w:top w:w="0" w:type="dxa"/>
              <w:left w:w="108" w:type="dxa"/>
              <w:bottom w:w="0" w:type="dxa"/>
              <w:right w:w="108" w:type="dxa"/>
            </w:tcMar>
          </w:tcPr>
          <w:p w14:paraId="3D57076B" w14:textId="77777777" w:rsidR="00597424" w:rsidRPr="00B63497" w:rsidRDefault="00597424" w:rsidP="00F2026A">
            <w:pPr>
              <w:pStyle w:val="affff2"/>
              <w:rPr>
                <w:i/>
              </w:rPr>
            </w:pPr>
          </w:p>
        </w:tc>
      </w:tr>
      <w:tr w:rsidR="00597424" w:rsidRPr="00B63497" w14:paraId="2984812D" w14:textId="77777777" w:rsidTr="008125BC">
        <w:trPr>
          <w:cantSplit/>
          <w:jc w:val="center"/>
        </w:trPr>
        <w:tc>
          <w:tcPr>
            <w:tcW w:w="807" w:type="dxa"/>
            <w:tcMar>
              <w:top w:w="0" w:type="dxa"/>
              <w:left w:w="108" w:type="dxa"/>
              <w:bottom w:w="0" w:type="dxa"/>
              <w:right w:w="108" w:type="dxa"/>
            </w:tcMar>
            <w:vAlign w:val="center"/>
          </w:tcPr>
          <w:p w14:paraId="3E272D7D"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0008F512" w14:textId="58E05CE0" w:rsidR="00597424" w:rsidRPr="008125BC" w:rsidRDefault="008125BC" w:rsidP="008125BC">
            <w:pPr>
              <w:pStyle w:val="1"/>
              <w:keepLines/>
              <w:numPr>
                <w:ilvl w:val="0"/>
                <w:numId w:val="0"/>
              </w:numPr>
              <w:spacing w:after="120"/>
              <w:rPr>
                <w:b w:val="0"/>
                <w:caps/>
                <w:sz w:val="24"/>
                <w:szCs w:val="24"/>
                <w:lang w:val="ru-RU"/>
              </w:rPr>
            </w:pPr>
            <w:r w:rsidRPr="008125BC">
              <w:rPr>
                <w:b w:val="0"/>
                <w:bCs/>
                <w:sz w:val="24"/>
                <w:szCs w:val="24"/>
              </w:rPr>
              <w:t>Оборудование и инвентарь, используемые для уборки</w:t>
            </w:r>
          </w:p>
        </w:tc>
        <w:tc>
          <w:tcPr>
            <w:tcW w:w="5269" w:type="dxa"/>
            <w:tcMar>
              <w:top w:w="0" w:type="dxa"/>
              <w:left w:w="108" w:type="dxa"/>
              <w:bottom w:w="0" w:type="dxa"/>
              <w:right w:w="108" w:type="dxa"/>
            </w:tcMar>
          </w:tcPr>
          <w:p w14:paraId="72AE7327" w14:textId="77777777" w:rsidR="00597424" w:rsidRPr="00B63497" w:rsidRDefault="00597424" w:rsidP="00F2026A">
            <w:pPr>
              <w:pStyle w:val="affff2"/>
              <w:rPr>
                <w:i/>
              </w:rPr>
            </w:pPr>
          </w:p>
        </w:tc>
      </w:tr>
      <w:tr w:rsidR="00597424" w:rsidRPr="00B63497" w14:paraId="62BC75C2" w14:textId="77777777" w:rsidTr="008125BC">
        <w:trPr>
          <w:cantSplit/>
          <w:jc w:val="center"/>
        </w:trPr>
        <w:tc>
          <w:tcPr>
            <w:tcW w:w="807" w:type="dxa"/>
            <w:tcMar>
              <w:top w:w="0" w:type="dxa"/>
              <w:left w:w="108" w:type="dxa"/>
              <w:bottom w:w="0" w:type="dxa"/>
              <w:right w:w="108" w:type="dxa"/>
            </w:tcMar>
            <w:vAlign w:val="center"/>
          </w:tcPr>
          <w:p w14:paraId="54C03FDC" w14:textId="77777777" w:rsidR="00597424" w:rsidRPr="00B63497" w:rsidRDefault="00597424" w:rsidP="008125BC">
            <w:pPr>
              <w:pStyle w:val="affff2"/>
              <w:numPr>
                <w:ilvl w:val="0"/>
                <w:numId w:val="49"/>
              </w:numPr>
              <w:jc w:val="center"/>
            </w:pPr>
          </w:p>
        </w:tc>
        <w:tc>
          <w:tcPr>
            <w:tcW w:w="3586" w:type="dxa"/>
            <w:tcMar>
              <w:top w:w="0" w:type="dxa"/>
              <w:left w:w="108" w:type="dxa"/>
              <w:bottom w:w="0" w:type="dxa"/>
              <w:right w:w="108" w:type="dxa"/>
            </w:tcMar>
            <w:vAlign w:val="center"/>
          </w:tcPr>
          <w:p w14:paraId="6E5EBC8D" w14:textId="3257DEB5" w:rsidR="00597424" w:rsidRPr="008125BC" w:rsidRDefault="008125BC" w:rsidP="008125BC">
            <w:pPr>
              <w:pStyle w:val="1"/>
              <w:keepLines/>
              <w:numPr>
                <w:ilvl w:val="0"/>
                <w:numId w:val="0"/>
              </w:numPr>
              <w:spacing w:after="120"/>
              <w:rPr>
                <w:b w:val="0"/>
                <w:caps/>
                <w:sz w:val="24"/>
                <w:szCs w:val="24"/>
                <w:lang w:val="ru-RU"/>
              </w:rPr>
            </w:pPr>
            <w:r w:rsidRPr="008125BC">
              <w:rPr>
                <w:rFonts w:eastAsia="Calibri"/>
                <w:b w:val="0"/>
                <w:sz w:val="24"/>
                <w:szCs w:val="24"/>
                <w:lang w:eastAsia="en-US"/>
              </w:rPr>
              <w:t>Инвентарь/Оборудование</w:t>
            </w:r>
          </w:p>
        </w:tc>
        <w:tc>
          <w:tcPr>
            <w:tcW w:w="5269" w:type="dxa"/>
            <w:tcMar>
              <w:top w:w="0" w:type="dxa"/>
              <w:left w:w="108" w:type="dxa"/>
              <w:bottom w:w="0" w:type="dxa"/>
              <w:right w:w="108" w:type="dxa"/>
            </w:tcMar>
          </w:tcPr>
          <w:p w14:paraId="43746110" w14:textId="77777777" w:rsidR="00597424" w:rsidRPr="00B63497" w:rsidRDefault="00597424" w:rsidP="006E03D6">
            <w:pPr>
              <w:pStyle w:val="affff2"/>
              <w:tabs>
                <w:tab w:val="left" w:pos="828"/>
              </w:tabs>
              <w:rPr>
                <w:i/>
              </w:rPr>
            </w:pPr>
          </w:p>
        </w:tc>
      </w:tr>
    </w:tbl>
    <w:p w14:paraId="514B646D" w14:textId="77777777" w:rsidR="005142D6" w:rsidRPr="00B63497" w:rsidRDefault="005142D6" w:rsidP="005142D6">
      <w:pPr>
        <w:widowControl w:val="0"/>
        <w:ind w:left="709"/>
        <w:rPr>
          <w:i/>
          <w:sz w:val="24"/>
          <w:szCs w:val="24"/>
        </w:rPr>
      </w:pPr>
    </w:p>
    <w:p w14:paraId="54588469" w14:textId="77777777" w:rsidR="005142D6" w:rsidRPr="00B63497" w:rsidRDefault="005142D6" w:rsidP="005142D6">
      <w:pPr>
        <w:jc w:val="both"/>
        <w:rPr>
          <w:sz w:val="28"/>
          <w:szCs w:val="28"/>
        </w:rPr>
      </w:pPr>
      <w:r w:rsidRPr="00B63497">
        <w:rPr>
          <w:b/>
          <w:sz w:val="28"/>
          <w:szCs w:val="28"/>
        </w:rPr>
        <w:lastRenderedPageBreak/>
        <w:t>Участник закупки/уполномоченный представитель</w:t>
      </w:r>
      <w:r w:rsidRPr="00B63497">
        <w:rPr>
          <w:sz w:val="28"/>
          <w:szCs w:val="28"/>
        </w:rPr>
        <w:tab/>
      </w:r>
      <w:r w:rsidRPr="00B63497">
        <w:rPr>
          <w:sz w:val="28"/>
          <w:szCs w:val="28"/>
        </w:rPr>
        <w:tab/>
      </w:r>
      <w:r w:rsidRPr="00B63497">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62DC8FAD" w14:textId="77777777" w:rsidR="005142D6" w:rsidRPr="00B63497" w:rsidRDefault="005142D6" w:rsidP="005142D6">
      <w:pPr>
        <w:jc w:val="both"/>
        <w:rPr>
          <w:sz w:val="28"/>
          <w:szCs w:val="28"/>
        </w:rPr>
      </w:pPr>
    </w:p>
    <w:p w14:paraId="4280D064" w14:textId="223198CB" w:rsidR="005142D6" w:rsidRPr="00314327" w:rsidRDefault="005142D6" w:rsidP="005142D6">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xml:space="preserve">. </w:t>
      </w:r>
      <w:r w:rsidR="00557FB5" w:rsidRPr="00314327">
        <w:rPr>
          <w:i/>
          <w:iCs/>
          <w:color w:val="1F497D" w:themeColor="text2"/>
          <w:sz w:val="28"/>
          <w:szCs w:val="28"/>
        </w:rPr>
        <w:t>УЧАСТНИК ЗАКУПКИ ДОЛЖЕН ЗАПОЛНИТЬ ГРАФУ «ПРЕДЛОЖЕНИЕ УЧАСТНИКА ЗАКУПКИ» В ТОЧНОМ СООТВЕТСТВИИ С ТЕХНИЧЕСКИМ ЗАДАНИЕМ</w:t>
      </w:r>
      <w:r w:rsidR="009F7C87" w:rsidRPr="00314327">
        <w:rPr>
          <w:i/>
          <w:iCs/>
          <w:color w:val="1F497D" w:themeColor="text2"/>
          <w:sz w:val="28"/>
          <w:szCs w:val="28"/>
        </w:rPr>
        <w:t>, при этом ссылки на Т</w:t>
      </w:r>
      <w:r w:rsidR="00557FB5" w:rsidRPr="00314327">
        <w:rPr>
          <w:i/>
          <w:iCs/>
          <w:color w:val="1F497D" w:themeColor="text2"/>
          <w:sz w:val="28"/>
          <w:szCs w:val="28"/>
        </w:rPr>
        <w:t xml:space="preserve">ехническое задание не допускаются. </w:t>
      </w:r>
      <w:r w:rsidRPr="00314327">
        <w:rPr>
          <w:i/>
          <w:iCs/>
          <w:color w:val="1F497D" w:themeColor="text2"/>
          <w:sz w:val="28"/>
          <w:szCs w:val="28"/>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314327">
        <w:rPr>
          <w:i/>
          <w:iCs/>
          <w:color w:val="1F497D" w:themeColor="text2"/>
          <w:sz w:val="28"/>
          <w:szCs w:val="28"/>
        </w:rPr>
        <w:t>Комиссией</w:t>
      </w:r>
      <w:r w:rsidRPr="00314327">
        <w:rPr>
          <w:i/>
          <w:iCs/>
          <w:color w:val="1F497D" w:themeColor="text2"/>
          <w:sz w:val="28"/>
          <w:szCs w:val="28"/>
        </w:rPr>
        <w:t xml:space="preserve"> по закупкам как несоответствие требованиям закупочной документации</w:t>
      </w:r>
      <w:r w:rsidR="003876C4" w:rsidRPr="00314327">
        <w:rPr>
          <w:i/>
          <w:iCs/>
          <w:color w:val="1F497D" w:themeColor="text2"/>
          <w:sz w:val="28"/>
          <w:szCs w:val="28"/>
        </w:rPr>
        <w:t>, а заявку, подлежащей отклонению.</w:t>
      </w:r>
    </w:p>
    <w:p w14:paraId="3F6AB7D3" w14:textId="77777777" w:rsidR="00E40C1A" w:rsidRPr="00314327" w:rsidRDefault="00E40C1A" w:rsidP="005142D6">
      <w:pPr>
        <w:pStyle w:val="1"/>
        <w:numPr>
          <w:ilvl w:val="0"/>
          <w:numId w:val="0"/>
        </w:numPr>
        <w:ind w:left="432"/>
        <w:jc w:val="both"/>
        <w:rPr>
          <w:color w:val="1F497D" w:themeColor="text2"/>
          <w:sz w:val="28"/>
          <w:szCs w:val="28"/>
          <w:lang w:val="ru-RU"/>
        </w:rPr>
      </w:pPr>
      <w:bookmarkStart w:id="372" w:name="_Toc275177228"/>
      <w:bookmarkStart w:id="373" w:name="OLE_LINK104"/>
      <w:bookmarkStart w:id="374" w:name="_Toc292372143"/>
      <w:bookmarkStart w:id="375" w:name="_Ref296003127"/>
      <w:bookmarkStart w:id="376" w:name="_Toc366896207"/>
    </w:p>
    <w:p w14:paraId="7C1AE5A0" w14:textId="77777777" w:rsidR="00E40C1A" w:rsidRPr="00B63497" w:rsidRDefault="00E40C1A" w:rsidP="005142D6">
      <w:pPr>
        <w:pStyle w:val="1"/>
        <w:numPr>
          <w:ilvl w:val="0"/>
          <w:numId w:val="0"/>
        </w:numPr>
        <w:ind w:left="432"/>
        <w:jc w:val="both"/>
        <w:rPr>
          <w:sz w:val="28"/>
          <w:szCs w:val="28"/>
          <w:lang w:val="ru-RU"/>
        </w:rPr>
      </w:pPr>
    </w:p>
    <w:p w14:paraId="246545B6" w14:textId="77777777" w:rsidR="00653873" w:rsidRPr="00B63497" w:rsidRDefault="00653873" w:rsidP="00653873"/>
    <w:p w14:paraId="5C303048" w14:textId="77777777" w:rsidR="00653873" w:rsidRPr="00B63497" w:rsidRDefault="00653873" w:rsidP="00653873"/>
    <w:p w14:paraId="3FB919D7" w14:textId="77777777" w:rsidR="00653873" w:rsidRPr="00B63497" w:rsidRDefault="00653873" w:rsidP="00653873"/>
    <w:p w14:paraId="3B212539" w14:textId="77777777" w:rsidR="00653873" w:rsidRPr="00B63497" w:rsidRDefault="00653873" w:rsidP="00653873"/>
    <w:p w14:paraId="019DC691" w14:textId="77777777" w:rsidR="00653873" w:rsidRPr="00B63497" w:rsidRDefault="00653873" w:rsidP="00653873"/>
    <w:p w14:paraId="1CD74766" w14:textId="77777777" w:rsidR="00653873" w:rsidRPr="00B63497" w:rsidRDefault="00653873" w:rsidP="00653873"/>
    <w:p w14:paraId="301F8AC1" w14:textId="77777777" w:rsidR="00653873" w:rsidRPr="00B63497" w:rsidRDefault="00653873" w:rsidP="00653873"/>
    <w:p w14:paraId="451AD37F" w14:textId="77777777" w:rsidR="00653873" w:rsidRPr="00B63497" w:rsidRDefault="00653873" w:rsidP="00653873"/>
    <w:p w14:paraId="3130909F" w14:textId="77777777" w:rsidR="00653873" w:rsidRPr="00B63497" w:rsidRDefault="00653873" w:rsidP="00653873"/>
    <w:p w14:paraId="2F28E34D" w14:textId="77777777" w:rsidR="00653873" w:rsidRDefault="00653873" w:rsidP="00653873"/>
    <w:p w14:paraId="1FD353AD" w14:textId="77777777" w:rsidR="00AD0D51" w:rsidRDefault="00AD0D51" w:rsidP="00653873"/>
    <w:p w14:paraId="093DDE41" w14:textId="77777777" w:rsidR="00AD0D51" w:rsidRDefault="00AD0D51" w:rsidP="00653873"/>
    <w:p w14:paraId="25842541" w14:textId="77777777" w:rsidR="00AD0D51" w:rsidRDefault="00AD0D51" w:rsidP="00653873"/>
    <w:p w14:paraId="5995E695" w14:textId="77777777" w:rsidR="00AD0D51" w:rsidRPr="00B63497" w:rsidRDefault="00AD0D51" w:rsidP="00653873"/>
    <w:p w14:paraId="4EA4DC03" w14:textId="77777777" w:rsidR="00653873" w:rsidRPr="00B63497" w:rsidRDefault="00653873" w:rsidP="00653873"/>
    <w:p w14:paraId="25992D2B" w14:textId="77777777" w:rsidR="00653873" w:rsidRPr="00B63497" w:rsidRDefault="00653873" w:rsidP="00653873"/>
    <w:p w14:paraId="00668871" w14:textId="77777777" w:rsidR="00653873" w:rsidRPr="00B63497" w:rsidRDefault="00653873" w:rsidP="00653873"/>
    <w:p w14:paraId="788D04E7" w14:textId="77777777" w:rsidR="00653873" w:rsidRPr="00B63497" w:rsidRDefault="00653873" w:rsidP="00653873"/>
    <w:p w14:paraId="5502186A" w14:textId="77777777" w:rsidR="00653873" w:rsidRPr="00B63497" w:rsidRDefault="00653873" w:rsidP="00653873"/>
    <w:p w14:paraId="2487CAE6" w14:textId="77777777" w:rsidR="006E03D6" w:rsidRDefault="006E03D6" w:rsidP="00653873"/>
    <w:p w14:paraId="66BBD644" w14:textId="77777777" w:rsidR="00AD0D51" w:rsidRPr="00B63497" w:rsidRDefault="00AD0D51" w:rsidP="00653873"/>
    <w:p w14:paraId="087F93DA" w14:textId="77777777" w:rsidR="006E03D6" w:rsidRPr="00B63497" w:rsidRDefault="006E03D6" w:rsidP="00653873"/>
    <w:p w14:paraId="2157D1D0" w14:textId="77777777" w:rsidR="006E03D6" w:rsidRPr="00B63497" w:rsidRDefault="006E03D6" w:rsidP="00653873"/>
    <w:p w14:paraId="4C6F8488" w14:textId="77777777" w:rsidR="00653873" w:rsidRPr="00B63497" w:rsidRDefault="00653873" w:rsidP="00653873"/>
    <w:p w14:paraId="6D3C3011" w14:textId="77777777" w:rsidR="00653873" w:rsidRPr="00B63497" w:rsidRDefault="00653873" w:rsidP="00653873"/>
    <w:p w14:paraId="390CF423" w14:textId="77777777" w:rsidR="00653873" w:rsidRDefault="00653873" w:rsidP="00653873"/>
    <w:p w14:paraId="328A3821" w14:textId="77777777" w:rsidR="008057C1" w:rsidRDefault="008057C1" w:rsidP="00653873"/>
    <w:p w14:paraId="5132FAA8" w14:textId="77777777" w:rsidR="008057C1" w:rsidRDefault="008057C1" w:rsidP="00653873"/>
    <w:p w14:paraId="2BC6F079" w14:textId="77777777" w:rsidR="008057C1" w:rsidRDefault="008057C1" w:rsidP="00653873"/>
    <w:p w14:paraId="0A042BF3" w14:textId="77777777" w:rsidR="008057C1" w:rsidRDefault="008057C1" w:rsidP="00653873"/>
    <w:p w14:paraId="5D16C285" w14:textId="77777777" w:rsidR="008057C1" w:rsidRDefault="008057C1" w:rsidP="00653873"/>
    <w:p w14:paraId="4D315FD4" w14:textId="77777777" w:rsidR="008057C1" w:rsidRDefault="008057C1" w:rsidP="00653873"/>
    <w:p w14:paraId="7A3616FD" w14:textId="77777777" w:rsidR="008057C1" w:rsidRDefault="008057C1" w:rsidP="00653873"/>
    <w:p w14:paraId="081CD2FD" w14:textId="77777777" w:rsidR="008057C1" w:rsidRDefault="008057C1" w:rsidP="00653873"/>
    <w:p w14:paraId="54D6D6C0" w14:textId="77777777" w:rsidR="008057C1" w:rsidRDefault="008057C1" w:rsidP="00653873"/>
    <w:p w14:paraId="50F96F59" w14:textId="77777777" w:rsidR="008057C1" w:rsidRDefault="008057C1" w:rsidP="00653873"/>
    <w:p w14:paraId="0C317CE1" w14:textId="77777777" w:rsidR="008057C1" w:rsidRDefault="008057C1" w:rsidP="00653873"/>
    <w:p w14:paraId="59D8DA6D" w14:textId="77777777" w:rsidR="008057C1" w:rsidRDefault="008057C1" w:rsidP="00653873"/>
    <w:p w14:paraId="6F406E9F" w14:textId="77777777" w:rsidR="008057C1" w:rsidRDefault="008057C1" w:rsidP="00653873"/>
    <w:p w14:paraId="15E0CC11" w14:textId="77777777" w:rsidR="008057C1" w:rsidRDefault="008057C1" w:rsidP="00653873"/>
    <w:p w14:paraId="6C0156DB" w14:textId="77777777" w:rsidR="008057C1" w:rsidRDefault="008057C1" w:rsidP="00653873"/>
    <w:p w14:paraId="0A6DEF9F" w14:textId="77777777" w:rsidR="008057C1" w:rsidRDefault="008057C1" w:rsidP="00653873"/>
    <w:p w14:paraId="368E5525" w14:textId="77777777" w:rsidR="008057C1" w:rsidRPr="00B63497" w:rsidRDefault="008057C1" w:rsidP="00653873"/>
    <w:p w14:paraId="67254979" w14:textId="77777777" w:rsidR="005142D6" w:rsidRPr="00B63497" w:rsidRDefault="005142D6" w:rsidP="00E40C1A">
      <w:pPr>
        <w:pStyle w:val="1"/>
        <w:numPr>
          <w:ilvl w:val="0"/>
          <w:numId w:val="0"/>
        </w:numPr>
        <w:ind w:left="432"/>
        <w:rPr>
          <w:sz w:val="28"/>
          <w:szCs w:val="28"/>
          <w:lang w:val="ru-RU"/>
        </w:rPr>
      </w:pPr>
      <w:bookmarkStart w:id="377" w:name="_Toc275078264"/>
      <w:r w:rsidRPr="00B63497">
        <w:rPr>
          <w:sz w:val="28"/>
          <w:szCs w:val="28"/>
          <w:lang w:val="ru-RU"/>
        </w:rPr>
        <w:t xml:space="preserve">Форма 5. </w:t>
      </w:r>
      <w:bookmarkEnd w:id="372"/>
      <w:bookmarkEnd w:id="373"/>
      <w:r w:rsidRPr="00B63497">
        <w:rPr>
          <w:caps/>
          <w:sz w:val="28"/>
          <w:szCs w:val="28"/>
          <w:lang w:val="ru-RU"/>
        </w:rPr>
        <w:t>доверенность</w:t>
      </w:r>
      <w:bookmarkEnd w:id="374"/>
      <w:bookmarkEnd w:id="375"/>
      <w:bookmarkEnd w:id="376"/>
      <w:bookmarkEnd w:id="377"/>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77777777" w:rsidR="005142D6" w:rsidRPr="00B63497" w:rsidRDefault="005142D6" w:rsidP="005142D6">
      <w:pPr>
        <w:rPr>
          <w:sz w:val="28"/>
          <w:szCs w:val="28"/>
        </w:rPr>
      </w:pPr>
      <w:r w:rsidRPr="00B63497">
        <w:rPr>
          <w:sz w:val="28"/>
          <w:szCs w:val="28"/>
        </w:rPr>
        <w:tab/>
        <w:t>Юридическое лицо (физическое лицо) – участник закупки:</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77777777"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закупки)</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77777777"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закупки)</w:t>
      </w:r>
    </w:p>
    <w:p w14:paraId="6F580353" w14:textId="77777777" w:rsidR="008125BC" w:rsidRPr="002F72D2" w:rsidRDefault="005142D6" w:rsidP="008125BC">
      <w:pPr>
        <w:ind w:left="-62"/>
        <w:jc w:val="center"/>
        <w:rPr>
          <w:color w:val="000000"/>
          <w:spacing w:val="7"/>
        </w:rPr>
      </w:pPr>
      <w:r w:rsidRPr="00B63497">
        <w:rPr>
          <w:sz w:val="28"/>
        </w:rPr>
        <w:t xml:space="preserve">В процедуре закупки </w:t>
      </w:r>
      <w:r w:rsidR="008F2E88" w:rsidRPr="00B63497">
        <w:rPr>
          <w:sz w:val="28"/>
        </w:rPr>
        <w:t xml:space="preserve">право заключения договора </w:t>
      </w:r>
      <w:r w:rsidR="008125BC" w:rsidRPr="008125BC">
        <w:rPr>
          <w:color w:val="000000"/>
          <w:spacing w:val="7"/>
          <w:sz w:val="28"/>
          <w:szCs w:val="28"/>
        </w:rPr>
        <w:t xml:space="preserve">на оказание услуг </w:t>
      </w:r>
      <w:r w:rsidR="008125BC" w:rsidRPr="008125BC">
        <w:rPr>
          <w:sz w:val="28"/>
          <w:szCs w:val="28"/>
        </w:rPr>
        <w:t>по уборке помещений офиса Фонда развития интернет-инициатив</w:t>
      </w:r>
    </w:p>
    <w:p w14:paraId="4D56EE77" w14:textId="52D92472" w:rsidR="00FE067A" w:rsidRPr="00B63497" w:rsidRDefault="002A1DE9" w:rsidP="008057C1">
      <w:pPr>
        <w:pStyle w:val="affff7"/>
        <w:tabs>
          <w:tab w:val="clear" w:pos="1980"/>
          <w:tab w:val="left" w:pos="284"/>
        </w:tabs>
        <w:ind w:left="0" w:firstLine="0"/>
        <w:rPr>
          <w:sz w:val="28"/>
        </w:rPr>
      </w:pPr>
      <w:r w:rsidRPr="00B63497">
        <w:rPr>
          <w:sz w:val="28"/>
        </w:rPr>
        <w:cr/>
      </w:r>
    </w:p>
    <w:p w14:paraId="72674C13" w14:textId="2C08E515" w:rsidR="005142D6" w:rsidRPr="00B63497" w:rsidRDefault="005142D6" w:rsidP="005142D6">
      <w:pPr>
        <w:pStyle w:val="aff"/>
        <w:rPr>
          <w:bCs/>
          <w:sz w:val="28"/>
          <w:szCs w:val="28"/>
          <w:lang w:val="ru-RU"/>
        </w:rPr>
      </w:pP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77777777" w:rsidR="005142D6" w:rsidRPr="00B63497" w:rsidRDefault="005142D6" w:rsidP="005142D6">
      <w:pPr>
        <w:pStyle w:val="aff"/>
        <w:rPr>
          <w:sz w:val="28"/>
          <w:szCs w:val="28"/>
          <w:lang w:val="ru-RU"/>
        </w:rPr>
      </w:pPr>
      <w:r w:rsidRPr="00B63497">
        <w:rPr>
          <w:sz w:val="28"/>
          <w:szCs w:val="28"/>
          <w:lang w:val="ru-RU"/>
        </w:rPr>
        <w:t>Участник закупки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378" w:name="_Toc166101238"/>
      <w:bookmarkStart w:id="379" w:name="_Toc264972839"/>
      <w:bookmarkEnd w:id="378"/>
      <w:r>
        <w:br w:type="page"/>
      </w:r>
    </w:p>
    <w:bookmarkEnd w:id="379"/>
    <w:tbl>
      <w:tblPr>
        <w:tblW w:w="0" w:type="auto"/>
        <w:tblLook w:val="04A0" w:firstRow="1" w:lastRow="0" w:firstColumn="1" w:lastColumn="0" w:noHBand="0" w:noVBand="1"/>
      </w:tblPr>
      <w:tblGrid>
        <w:gridCol w:w="4785"/>
        <w:gridCol w:w="4786"/>
      </w:tblGrid>
      <w:tr w:rsidR="008125BC" w:rsidRPr="00DA48BA" w14:paraId="4EF38B5B" w14:textId="77777777" w:rsidTr="00C9283D">
        <w:tc>
          <w:tcPr>
            <w:tcW w:w="9571" w:type="dxa"/>
            <w:gridSpan w:val="2"/>
          </w:tcPr>
          <w:p w14:paraId="415A193E" w14:textId="733DA7B8" w:rsidR="008125BC" w:rsidRPr="00DA48BA" w:rsidRDefault="00B331D8" w:rsidP="001C186D">
            <w:pPr>
              <w:jc w:val="right"/>
              <w:rPr>
                <w:sz w:val="28"/>
                <w:szCs w:val="28"/>
              </w:rPr>
            </w:pPr>
            <w:r w:rsidRPr="00314327">
              <w:rPr>
                <w:i/>
                <w:color w:val="1F497D" w:themeColor="text2"/>
                <w:sz w:val="28"/>
                <w:szCs w:val="28"/>
              </w:rPr>
              <w:lastRenderedPageBreak/>
              <w:br w:type="page"/>
            </w:r>
            <w:r w:rsidR="008125BC" w:rsidRPr="00DA48BA">
              <w:rPr>
                <w:sz w:val="28"/>
                <w:szCs w:val="28"/>
              </w:rPr>
              <w:t>Приложение № 4 к предложению</w:t>
            </w:r>
          </w:p>
          <w:p w14:paraId="38874294" w14:textId="77777777" w:rsidR="008125BC" w:rsidRPr="00DA48BA" w:rsidRDefault="008125BC" w:rsidP="00C9283D">
            <w:pPr>
              <w:jc w:val="right"/>
              <w:rPr>
                <w:sz w:val="28"/>
                <w:szCs w:val="28"/>
              </w:rPr>
            </w:pPr>
            <w:r w:rsidRPr="00DA48BA">
              <w:rPr>
                <w:sz w:val="28"/>
                <w:szCs w:val="28"/>
              </w:rPr>
              <w:t>на участие в закупке</w:t>
            </w:r>
          </w:p>
          <w:p w14:paraId="3812068D" w14:textId="77777777" w:rsidR="008125BC" w:rsidRPr="00DA48BA" w:rsidRDefault="008125BC" w:rsidP="00C9283D">
            <w:pPr>
              <w:pStyle w:val="2"/>
              <w:numPr>
                <w:ilvl w:val="0"/>
                <w:numId w:val="0"/>
              </w:numPr>
              <w:ind w:left="860" w:hanging="576"/>
              <w:rPr>
                <w:sz w:val="28"/>
                <w:szCs w:val="28"/>
                <w:lang w:val="ru-RU"/>
              </w:rPr>
            </w:pPr>
          </w:p>
          <w:p w14:paraId="26922072" w14:textId="77777777" w:rsidR="008125BC" w:rsidRPr="00DA48BA" w:rsidRDefault="008125BC" w:rsidP="00C9283D">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8125BC" w:rsidRPr="00DA48BA" w14:paraId="64048198" w14:textId="77777777" w:rsidTr="00C9283D">
        <w:tc>
          <w:tcPr>
            <w:tcW w:w="9571" w:type="dxa"/>
            <w:gridSpan w:val="2"/>
          </w:tcPr>
          <w:p w14:paraId="70360902" w14:textId="77777777" w:rsidR="008125BC" w:rsidRPr="00DA48BA" w:rsidRDefault="008125BC" w:rsidP="00C9283D">
            <w:pPr>
              <w:rPr>
                <w:sz w:val="28"/>
                <w:szCs w:val="28"/>
              </w:rPr>
            </w:pPr>
          </w:p>
        </w:tc>
      </w:tr>
      <w:tr w:rsidR="008125BC" w:rsidRPr="00DA48BA" w14:paraId="6ABA22EF" w14:textId="77777777" w:rsidTr="00C9283D">
        <w:tc>
          <w:tcPr>
            <w:tcW w:w="4785" w:type="dxa"/>
          </w:tcPr>
          <w:p w14:paraId="1BEC8567" w14:textId="77777777" w:rsidR="008125BC" w:rsidRPr="00DA48BA" w:rsidRDefault="008125BC" w:rsidP="00C9283D">
            <w:pPr>
              <w:rPr>
                <w:sz w:val="28"/>
                <w:szCs w:val="28"/>
              </w:rPr>
            </w:pPr>
          </w:p>
        </w:tc>
        <w:tc>
          <w:tcPr>
            <w:tcW w:w="4786" w:type="dxa"/>
          </w:tcPr>
          <w:p w14:paraId="5BC68A72" w14:textId="77777777" w:rsidR="008125BC" w:rsidRPr="00DA48BA" w:rsidRDefault="008125BC" w:rsidP="00C9283D">
            <w:pPr>
              <w:rPr>
                <w:sz w:val="28"/>
                <w:szCs w:val="28"/>
              </w:rPr>
            </w:pPr>
          </w:p>
        </w:tc>
      </w:tr>
      <w:tr w:rsidR="008125BC" w:rsidRPr="00DA48BA" w14:paraId="183749BA" w14:textId="77777777" w:rsidTr="00C9283D">
        <w:tc>
          <w:tcPr>
            <w:tcW w:w="9571" w:type="dxa"/>
            <w:gridSpan w:val="2"/>
          </w:tcPr>
          <w:p w14:paraId="01DB1DC5" w14:textId="77777777" w:rsidR="008125BC" w:rsidRPr="00DA48BA" w:rsidRDefault="008125BC" w:rsidP="00C9283D">
            <w:pPr>
              <w:ind w:left="567"/>
              <w:jc w:val="center"/>
              <w:rPr>
                <w:rStyle w:val="affffffffe"/>
                <w:sz w:val="28"/>
                <w:szCs w:val="28"/>
              </w:rPr>
            </w:pPr>
            <w:r w:rsidRPr="00DA48BA">
              <w:rPr>
                <w:rStyle w:val="affffffffe"/>
                <w:sz w:val="28"/>
                <w:szCs w:val="28"/>
              </w:rPr>
              <w:t>ПОЯСНИТЕЛЬНАЯ ЗАПИСКА</w:t>
            </w:r>
          </w:p>
          <w:p w14:paraId="4E11B41B" w14:textId="77777777" w:rsidR="008125BC" w:rsidRPr="00DA48BA" w:rsidRDefault="008125BC" w:rsidP="00C9283D">
            <w:pPr>
              <w:ind w:left="567"/>
              <w:jc w:val="center"/>
              <w:rPr>
                <w:rStyle w:val="affffffffe"/>
                <w:sz w:val="28"/>
                <w:szCs w:val="28"/>
              </w:rPr>
            </w:pPr>
            <w:r w:rsidRPr="00DA48BA">
              <w:rPr>
                <w:rStyle w:val="affffffffe"/>
                <w:sz w:val="28"/>
                <w:szCs w:val="28"/>
              </w:rPr>
              <w:t xml:space="preserve">о наличии у участника закупки опыта выполнения работ, оказания услуг </w:t>
            </w:r>
          </w:p>
        </w:tc>
      </w:tr>
    </w:tbl>
    <w:p w14:paraId="64BB6C6C" w14:textId="78D9BCF5" w:rsidR="001A6B73" w:rsidRPr="00314327" w:rsidRDefault="001A6B73" w:rsidP="008125BC">
      <w:pPr>
        <w:jc w:val="both"/>
        <w:rPr>
          <w:b/>
          <w:i/>
          <w:color w:val="1F497D" w:themeColor="text2"/>
          <w:sz w:val="28"/>
          <w:szCs w:val="28"/>
        </w:rPr>
      </w:pPr>
    </w:p>
    <w:p w14:paraId="45C495B2" w14:textId="77777777" w:rsidR="001A6B73" w:rsidRPr="00DA48BA" w:rsidRDefault="001A6B73" w:rsidP="009665CE">
      <w:pPr>
        <w:ind w:firstLine="567"/>
        <w:jc w:val="both"/>
        <w:rPr>
          <w:sz w:val="28"/>
          <w:szCs w:val="28"/>
        </w:rPr>
      </w:pPr>
    </w:p>
    <w:p w14:paraId="1CFF5AA4" w14:textId="0B4517C7" w:rsidR="009665CE" w:rsidRPr="009665CE" w:rsidRDefault="001A6B73" w:rsidP="009665CE">
      <w:pPr>
        <w:pStyle w:val="ab"/>
        <w:tabs>
          <w:tab w:val="left" w:pos="1985"/>
          <w:tab w:val="left" w:pos="2127"/>
        </w:tabs>
        <w:ind w:left="0" w:firstLine="567"/>
        <w:jc w:val="both"/>
        <w:rPr>
          <w:sz w:val="28"/>
          <w:szCs w:val="28"/>
          <w:lang w:eastAsia="en-US"/>
        </w:rPr>
      </w:pPr>
      <w:r w:rsidRPr="009665CE">
        <w:rPr>
          <w:sz w:val="28"/>
          <w:szCs w:val="28"/>
        </w:rPr>
        <w:t xml:space="preserve">Участник </w:t>
      </w:r>
      <w:r w:rsidR="008057C1" w:rsidRPr="009665CE">
        <w:rPr>
          <w:sz w:val="28"/>
          <w:szCs w:val="28"/>
        </w:rPr>
        <w:t>закупки</w:t>
      </w:r>
      <w:r w:rsidRPr="009665CE">
        <w:rPr>
          <w:sz w:val="28"/>
          <w:szCs w:val="28"/>
        </w:rPr>
        <w:t xml:space="preserve"> в свободной форме может описать опыт оказ</w:t>
      </w:r>
      <w:r w:rsidR="008125BC" w:rsidRPr="009665CE">
        <w:rPr>
          <w:sz w:val="28"/>
          <w:szCs w:val="28"/>
        </w:rPr>
        <w:t xml:space="preserve">ания услуг </w:t>
      </w:r>
      <w:r w:rsidR="009665CE" w:rsidRPr="009665CE">
        <w:rPr>
          <w:color w:val="000000"/>
          <w:sz w:val="28"/>
          <w:szCs w:val="28"/>
        </w:rPr>
        <w:t>по уборке помещений офисов, класса не ниже «</w:t>
      </w:r>
      <w:r w:rsidR="009665CE" w:rsidRPr="009665CE">
        <w:rPr>
          <w:color w:val="000000"/>
          <w:sz w:val="28"/>
          <w:szCs w:val="28"/>
          <w:lang w:val="en-US"/>
        </w:rPr>
        <w:t>B</w:t>
      </w:r>
      <w:r w:rsidR="009665CE" w:rsidRPr="009665CE">
        <w:rPr>
          <w:color w:val="000000"/>
          <w:sz w:val="28"/>
          <w:szCs w:val="28"/>
        </w:rPr>
        <w:t>», за 2013-2015 гг.</w:t>
      </w:r>
    </w:p>
    <w:p w14:paraId="0D07D53C" w14:textId="74ADEABB" w:rsidR="001A6B73" w:rsidRPr="009665CE" w:rsidRDefault="00DA48BA" w:rsidP="009665CE">
      <w:pPr>
        <w:pStyle w:val="ab"/>
        <w:tabs>
          <w:tab w:val="left" w:pos="1134"/>
        </w:tabs>
        <w:spacing w:after="200" w:line="248" w:lineRule="atLeast"/>
        <w:ind w:left="0" w:firstLine="567"/>
        <w:jc w:val="both"/>
        <w:rPr>
          <w:i/>
          <w:color w:val="1F497D" w:themeColor="text2"/>
          <w:sz w:val="28"/>
          <w:szCs w:val="28"/>
          <w:shd w:val="clear" w:color="auto" w:fill="FFFFFF"/>
        </w:rPr>
      </w:pPr>
      <w:r w:rsidRPr="009665CE">
        <w:rPr>
          <w:i/>
          <w:color w:val="1F497D" w:themeColor="text2"/>
          <w:sz w:val="28"/>
          <w:szCs w:val="28"/>
          <w:shd w:val="clear" w:color="auto" w:fill="FFFFFF"/>
        </w:rPr>
        <w:t xml:space="preserve">Наличие вышеуказанного опыта должно быть подтверждено </w:t>
      </w:r>
      <w:r w:rsidR="001A6B73" w:rsidRPr="009665CE">
        <w:rPr>
          <w:i/>
          <w:color w:val="1F497D" w:themeColor="text2"/>
          <w:sz w:val="28"/>
          <w:szCs w:val="28"/>
          <w:shd w:val="clear" w:color="auto" w:fill="FFFFFF"/>
        </w:rPr>
        <w:t xml:space="preserve">копиями выполненных </w:t>
      </w:r>
      <w:r w:rsidRPr="009665CE">
        <w:rPr>
          <w:i/>
          <w:color w:val="1F497D" w:themeColor="text2"/>
          <w:sz w:val="28"/>
          <w:szCs w:val="28"/>
          <w:shd w:val="clear" w:color="auto" w:fill="FFFFFF"/>
        </w:rPr>
        <w:t>договоров/</w:t>
      </w:r>
      <w:r w:rsidR="001A6B73" w:rsidRPr="009665CE">
        <w:rPr>
          <w:i/>
          <w:color w:val="1F497D" w:themeColor="text2"/>
          <w:sz w:val="28"/>
          <w:szCs w:val="28"/>
          <w:shd w:val="clear" w:color="auto" w:fill="FFFFFF"/>
        </w:rPr>
        <w:t>контрактов</w:t>
      </w:r>
      <w:r w:rsidRPr="009665CE">
        <w:rPr>
          <w:i/>
          <w:color w:val="1F497D" w:themeColor="text2"/>
          <w:sz w:val="28"/>
          <w:szCs w:val="28"/>
        </w:rPr>
        <w:t xml:space="preserve"> на выполнение работ/оказание услуг и/или </w:t>
      </w:r>
      <w:r w:rsidR="001A6B73" w:rsidRPr="009665CE">
        <w:rPr>
          <w:i/>
          <w:color w:val="1F497D" w:themeColor="text2"/>
          <w:sz w:val="28"/>
          <w:szCs w:val="28"/>
          <w:shd w:val="clear" w:color="auto" w:fill="FFFFFF"/>
        </w:rPr>
        <w:t xml:space="preserve">реестром контрактов, </w:t>
      </w:r>
      <w:r w:rsidRPr="009665CE">
        <w:rPr>
          <w:i/>
          <w:color w:val="1F497D" w:themeColor="text2"/>
          <w:sz w:val="28"/>
          <w:szCs w:val="28"/>
          <w:shd w:val="clear" w:color="auto" w:fill="FFFFFF"/>
        </w:rPr>
        <w:t xml:space="preserve">и/или </w:t>
      </w:r>
      <w:r w:rsidR="001A6B73" w:rsidRPr="009665CE">
        <w:rPr>
          <w:i/>
          <w:color w:val="1F497D" w:themeColor="text2"/>
          <w:sz w:val="28"/>
          <w:szCs w:val="28"/>
          <w:shd w:val="clear" w:color="auto" w:fill="FFFFFF"/>
        </w:rPr>
        <w:t>актами выполненных работ (оказанных услуг),</w:t>
      </w:r>
      <w:r w:rsidRPr="009665CE">
        <w:rPr>
          <w:i/>
          <w:color w:val="1F497D" w:themeColor="text2"/>
          <w:sz w:val="28"/>
          <w:szCs w:val="28"/>
          <w:shd w:val="clear" w:color="auto" w:fill="FFFFFF"/>
        </w:rPr>
        <w:t xml:space="preserve"> подтверждающими вышеуказанный опыт</w:t>
      </w:r>
      <w:r w:rsidR="001A6B73" w:rsidRPr="009665CE">
        <w:rPr>
          <w:i/>
          <w:color w:val="1F497D" w:themeColor="text2"/>
          <w:sz w:val="28"/>
          <w:szCs w:val="28"/>
          <w:shd w:val="clear" w:color="auto" w:fill="FFFFFF"/>
        </w:rPr>
        <w:t>;</w:t>
      </w:r>
    </w:p>
    <w:p w14:paraId="572F4E86" w14:textId="77777777" w:rsidR="001A6B73" w:rsidRPr="009665CE" w:rsidRDefault="001A6B73" w:rsidP="009665CE">
      <w:pPr>
        <w:tabs>
          <w:tab w:val="left" w:pos="1134"/>
        </w:tabs>
        <w:ind w:firstLine="567"/>
        <w:jc w:val="both"/>
        <w:rPr>
          <w:sz w:val="28"/>
          <w:szCs w:val="28"/>
        </w:rPr>
      </w:pPr>
    </w:p>
    <w:p w14:paraId="4CE444AB" w14:textId="77777777" w:rsidR="001A6B73" w:rsidRPr="009665CE" w:rsidRDefault="001A6B73" w:rsidP="009665CE">
      <w:pPr>
        <w:ind w:firstLine="567"/>
        <w:jc w:val="both"/>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2E301B6A" w14:textId="77777777" w:rsidR="001A6B73" w:rsidRPr="00314327" w:rsidRDefault="001A6B73" w:rsidP="001A6B73">
      <w:pPr>
        <w:jc w:val="both"/>
        <w:rPr>
          <w:i/>
          <w:iCs/>
          <w:color w:val="1F497D" w:themeColor="text2"/>
          <w:sz w:val="28"/>
          <w:szCs w:val="28"/>
        </w:rPr>
      </w:pPr>
      <w:r w:rsidRPr="00314327">
        <w:rPr>
          <w:b/>
          <w:i/>
          <w:iCs/>
          <w:color w:val="1F497D" w:themeColor="text2"/>
          <w:sz w:val="28"/>
          <w:szCs w:val="28"/>
        </w:rPr>
        <w:t>*Примечание</w:t>
      </w:r>
      <w:r w:rsidRPr="00314327">
        <w:rPr>
          <w:i/>
          <w:iCs/>
          <w:color w:val="1F497D" w:themeColor="text2"/>
          <w:sz w:val="28"/>
          <w:szCs w:val="28"/>
        </w:rPr>
        <w:t xml:space="preserve">: </w:t>
      </w:r>
      <w:r w:rsidRPr="00314327">
        <w:rPr>
          <w:i/>
          <w:iCs/>
          <w:color w:val="1F497D" w:themeColor="text2"/>
          <w:sz w:val="28"/>
          <w:szCs w:val="28"/>
          <w:u w:val="single"/>
        </w:rPr>
        <w:t>Данное приложение к предложению на участие в закупке является обязательным</w:t>
      </w:r>
      <w:r w:rsidRPr="00314327">
        <w:rPr>
          <w:i/>
          <w:iCs/>
          <w:color w:val="1F497D" w:themeColor="text2"/>
          <w:sz w:val="28"/>
          <w:szCs w:val="28"/>
        </w:rPr>
        <w:t>. Не предоставление указанного приложения либо оформление приложения с отступлением от настоящей формы может быть расценено Комитетом по закупкам как несоответствие требованиям закупочной документации, а заявку, подлежащей отклонению.</w:t>
      </w:r>
    </w:p>
    <w:p w14:paraId="069886EE" w14:textId="77777777" w:rsidR="001A6B73" w:rsidRPr="00314327" w:rsidRDefault="001A6B73" w:rsidP="001A6B73">
      <w:pPr>
        <w:jc w:val="both"/>
        <w:rPr>
          <w:i/>
          <w:color w:val="1F497D" w:themeColor="text2"/>
          <w:sz w:val="28"/>
          <w:szCs w:val="28"/>
        </w:rPr>
      </w:pPr>
      <w:r w:rsidRPr="00314327">
        <w:rPr>
          <w:i/>
          <w:color w:val="1F497D" w:themeColor="text2"/>
          <w:sz w:val="28"/>
          <w:szCs w:val="28"/>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C186D" w:rsidRDefault="001C186D" w:rsidP="00F23A29">
      <w:r>
        <w:separator/>
      </w:r>
    </w:p>
  </w:endnote>
  <w:endnote w:type="continuationSeparator" w:id="0">
    <w:p w14:paraId="0BDB8147" w14:textId="77777777" w:rsidR="001C186D" w:rsidRDefault="001C186D"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C186D" w:rsidRDefault="001C186D" w:rsidP="00F23A29">
      <w:r>
        <w:separator/>
      </w:r>
    </w:p>
  </w:footnote>
  <w:footnote w:type="continuationSeparator" w:id="0">
    <w:p w14:paraId="09A26F4C" w14:textId="77777777" w:rsidR="001C186D" w:rsidRDefault="001C186D"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rPr>
        <w:rFonts w:cs="Times New Roman"/>
      </w:rPr>
    </w:lvl>
    <w:lvl w:ilvl="1">
      <w:start w:val="1"/>
      <w:numFmt w:val="decimal"/>
      <w:pStyle w:val="2"/>
      <w:lvlText w:val="%1.%2"/>
      <w:lvlJc w:val="left"/>
      <w:pPr>
        <w:tabs>
          <w:tab w:val="num" w:pos="0"/>
        </w:tabs>
        <w:ind w:left="576" w:hanging="576"/>
      </w:pPr>
      <w:rPr>
        <w:rFonts w:cs="Times New Roman"/>
      </w:rPr>
    </w:lvl>
    <w:lvl w:ilvl="2">
      <w:start w:val="1"/>
      <w:numFmt w:val="decimal"/>
      <w:pStyle w:val="3"/>
      <w:lvlText w:val="%1.%2.%3"/>
      <w:lvlJc w:val="left"/>
      <w:pPr>
        <w:tabs>
          <w:tab w:val="num" w:pos="0"/>
        </w:tabs>
        <w:ind w:left="720" w:hanging="720"/>
      </w:pPr>
      <w:rPr>
        <w:rFonts w:cs="Times New Roman"/>
      </w:rPr>
    </w:lvl>
    <w:lvl w:ilvl="3">
      <w:start w:val="1"/>
      <w:numFmt w:val="decimal"/>
      <w:pStyle w:val="4"/>
      <w:lvlText w:val="%1.%2.%3.%4"/>
      <w:lvlJc w:val="left"/>
      <w:pPr>
        <w:tabs>
          <w:tab w:val="num" w:pos="0"/>
        </w:tabs>
        <w:ind w:left="864" w:hanging="864"/>
      </w:pPr>
      <w:rPr>
        <w:rFonts w:cs="Times New Roman"/>
      </w:rPr>
    </w:lvl>
    <w:lvl w:ilvl="4">
      <w:start w:val="1"/>
      <w:numFmt w:val="decimal"/>
      <w:pStyle w:val="5"/>
      <w:lvlText w:val="%1.%2.%3.%4.%5"/>
      <w:lvlJc w:val="left"/>
      <w:pPr>
        <w:tabs>
          <w:tab w:val="num" w:pos="0"/>
        </w:tabs>
        <w:ind w:left="1008" w:hanging="1008"/>
      </w:pPr>
      <w:rPr>
        <w:rFonts w:cs="Times New Roman"/>
      </w:rPr>
    </w:lvl>
    <w:lvl w:ilvl="5">
      <w:start w:val="1"/>
      <w:numFmt w:val="decimal"/>
      <w:pStyle w:val="6"/>
      <w:lvlText w:val="%1.%2.%3.%4.%5.%6"/>
      <w:lvlJc w:val="left"/>
      <w:pPr>
        <w:tabs>
          <w:tab w:val="num" w:pos="0"/>
        </w:tabs>
        <w:ind w:left="1152" w:hanging="1152"/>
      </w:pPr>
      <w:rPr>
        <w:rFonts w:cs="Times New Roman"/>
      </w:rPr>
    </w:lvl>
    <w:lvl w:ilvl="6">
      <w:start w:val="1"/>
      <w:numFmt w:val="decimal"/>
      <w:pStyle w:val="7"/>
      <w:lvlText w:val="%1.%2.%3.%4.%5.%6.%7"/>
      <w:lvlJc w:val="left"/>
      <w:pPr>
        <w:tabs>
          <w:tab w:val="num" w:pos="0"/>
        </w:tabs>
        <w:ind w:left="1296" w:hanging="1296"/>
      </w:pPr>
      <w:rPr>
        <w:rFonts w:cs="Times New Roman"/>
      </w:rPr>
    </w:lvl>
    <w:lvl w:ilvl="7">
      <w:start w:val="1"/>
      <w:numFmt w:val="decimal"/>
      <w:pStyle w:val="8"/>
      <w:lvlText w:val="%1.%2.%3.%4.%5.%6.%7.%8"/>
      <w:lvlJc w:val="left"/>
      <w:pPr>
        <w:tabs>
          <w:tab w:val="num" w:pos="0"/>
        </w:tabs>
        <w:ind w:left="1440" w:hanging="1440"/>
      </w:pPr>
      <w:rPr>
        <w:rFonts w:cs="Times New Roman"/>
      </w:rPr>
    </w:lvl>
    <w:lvl w:ilvl="8">
      <w:start w:val="1"/>
      <w:numFmt w:val="decimal"/>
      <w:pStyle w:val="9"/>
      <w:lvlText w:val="%1.%2.%3.%4.%5.%6.%7.%8.%9"/>
      <w:lvlJc w:val="left"/>
      <w:pPr>
        <w:tabs>
          <w:tab w:val="num" w:pos="0"/>
        </w:tabs>
        <w:ind w:left="1584" w:hanging="1584"/>
      </w:pPr>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3">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4">
    <w:nsid w:val="010375EE"/>
    <w:multiLevelType w:val="hybridMultilevel"/>
    <w:tmpl w:val="D584E858"/>
    <w:lvl w:ilvl="0" w:tplc="8DEC1FF8">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7">
    <w:nsid w:val="06274875"/>
    <w:multiLevelType w:val="hybridMultilevel"/>
    <w:tmpl w:val="071AD43A"/>
    <w:lvl w:ilvl="0" w:tplc="041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0B2DB7"/>
    <w:multiLevelType w:val="hybridMultilevel"/>
    <w:tmpl w:val="E0DCEFF4"/>
    <w:lvl w:ilvl="0" w:tplc="034608C8">
      <w:numFmt w:val="bullet"/>
      <w:lvlText w:val=""/>
      <w:lvlJc w:val="left"/>
      <w:pPr>
        <w:ind w:left="720" w:hanging="360"/>
      </w:pPr>
      <w:rPr>
        <w:rFonts w:ascii="Symbol" w:hAnsi="Symbol" w:hint="default"/>
      </w:rPr>
    </w:lvl>
    <w:lvl w:ilvl="1" w:tplc="2A242152">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0A0F04BD"/>
    <w:multiLevelType w:val="hybridMultilevel"/>
    <w:tmpl w:val="F5A8E9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10C7426D"/>
    <w:multiLevelType w:val="hybridMultilevel"/>
    <w:tmpl w:val="188AE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5872032"/>
    <w:multiLevelType w:val="hybridMultilevel"/>
    <w:tmpl w:val="A55099A2"/>
    <w:lvl w:ilvl="0" w:tplc="95BE2108">
      <w:start w:val="1"/>
      <w:numFmt w:val="decimal"/>
      <w:lvlText w:val="%1)"/>
      <w:lvlJc w:val="left"/>
      <w:pPr>
        <w:ind w:left="496" w:hanging="360"/>
      </w:pPr>
      <w:rPr>
        <w:rFonts w:hint="default"/>
        <w:color w:val="auto"/>
        <w:sz w:val="28"/>
      </w:rPr>
    </w:lvl>
    <w:lvl w:ilvl="1" w:tplc="04090019" w:tentative="1">
      <w:start w:val="1"/>
      <w:numFmt w:val="lowerLetter"/>
      <w:lvlText w:val="%2."/>
      <w:lvlJc w:val="left"/>
      <w:pPr>
        <w:ind w:left="1216" w:hanging="360"/>
      </w:pPr>
    </w:lvl>
    <w:lvl w:ilvl="2" w:tplc="0409001B" w:tentative="1">
      <w:start w:val="1"/>
      <w:numFmt w:val="lowerRoman"/>
      <w:lvlText w:val="%3."/>
      <w:lvlJc w:val="right"/>
      <w:pPr>
        <w:ind w:left="1936" w:hanging="180"/>
      </w:pPr>
    </w:lvl>
    <w:lvl w:ilvl="3" w:tplc="0409000F" w:tentative="1">
      <w:start w:val="1"/>
      <w:numFmt w:val="decimal"/>
      <w:lvlText w:val="%4."/>
      <w:lvlJc w:val="left"/>
      <w:pPr>
        <w:ind w:left="2656" w:hanging="360"/>
      </w:pPr>
    </w:lvl>
    <w:lvl w:ilvl="4" w:tplc="04090019" w:tentative="1">
      <w:start w:val="1"/>
      <w:numFmt w:val="lowerLetter"/>
      <w:lvlText w:val="%5."/>
      <w:lvlJc w:val="left"/>
      <w:pPr>
        <w:ind w:left="3376" w:hanging="360"/>
      </w:pPr>
    </w:lvl>
    <w:lvl w:ilvl="5" w:tplc="0409001B" w:tentative="1">
      <w:start w:val="1"/>
      <w:numFmt w:val="lowerRoman"/>
      <w:lvlText w:val="%6."/>
      <w:lvlJc w:val="right"/>
      <w:pPr>
        <w:ind w:left="4096" w:hanging="180"/>
      </w:pPr>
    </w:lvl>
    <w:lvl w:ilvl="6" w:tplc="0409000F" w:tentative="1">
      <w:start w:val="1"/>
      <w:numFmt w:val="decimal"/>
      <w:lvlText w:val="%7."/>
      <w:lvlJc w:val="left"/>
      <w:pPr>
        <w:ind w:left="4816" w:hanging="360"/>
      </w:pPr>
    </w:lvl>
    <w:lvl w:ilvl="7" w:tplc="04090019" w:tentative="1">
      <w:start w:val="1"/>
      <w:numFmt w:val="lowerLetter"/>
      <w:lvlText w:val="%8."/>
      <w:lvlJc w:val="left"/>
      <w:pPr>
        <w:ind w:left="5536" w:hanging="360"/>
      </w:pPr>
    </w:lvl>
    <w:lvl w:ilvl="8" w:tplc="0409001B" w:tentative="1">
      <w:start w:val="1"/>
      <w:numFmt w:val="lowerRoman"/>
      <w:lvlText w:val="%9."/>
      <w:lvlJc w:val="right"/>
      <w:pPr>
        <w:ind w:left="6256" w:hanging="180"/>
      </w:pPr>
    </w:lvl>
  </w:abstractNum>
  <w:abstractNum w:abstractNumId="17">
    <w:nsid w:val="171B2186"/>
    <w:multiLevelType w:val="hybridMultilevel"/>
    <w:tmpl w:val="ACA4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lvl>
  </w:abstractNum>
  <w:abstractNum w:abstractNumId="19">
    <w:nsid w:val="21C23B5D"/>
    <w:multiLevelType w:val="hybridMultilevel"/>
    <w:tmpl w:val="4A2CFC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23">
    <w:nsid w:val="28D4002B"/>
    <w:multiLevelType w:val="hybridMultilevel"/>
    <w:tmpl w:val="63C60306"/>
    <w:lvl w:ilvl="0" w:tplc="04190001">
      <w:start w:val="1"/>
      <w:numFmt w:val="bullet"/>
      <w:pStyle w:val="1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2C8811E9"/>
    <w:multiLevelType w:val="hybridMultilevel"/>
    <w:tmpl w:val="BB903CE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0">
    <w:nsid w:val="31DF030C"/>
    <w:multiLevelType w:val="hybridMultilevel"/>
    <w:tmpl w:val="2D466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7">
    <w:nsid w:val="3ED23875"/>
    <w:multiLevelType w:val="hybridMultilevel"/>
    <w:tmpl w:val="560EE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3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4A654222"/>
    <w:multiLevelType w:val="hybridMultilevel"/>
    <w:tmpl w:val="C1EC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8">
    <w:nsid w:val="4BDD120B"/>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50395034"/>
    <w:multiLevelType w:val="multilevel"/>
    <w:tmpl w:val="F2FE9CCC"/>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1">
    <w:nsid w:val="51556BE7"/>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3">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5">
    <w:nsid w:val="5E483CDC"/>
    <w:multiLevelType w:val="hybridMultilevel"/>
    <w:tmpl w:val="01CC5BAE"/>
    <w:lvl w:ilvl="0" w:tplc="034608C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FAF11E6"/>
    <w:multiLevelType w:val="hybridMultilevel"/>
    <w:tmpl w:val="C5980B78"/>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9">
    <w:nsid w:val="68FE187F"/>
    <w:multiLevelType w:val="hybridMultilevel"/>
    <w:tmpl w:val="EB4A1D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6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7">
    <w:nsid w:val="773F7635"/>
    <w:multiLevelType w:val="hybridMultilevel"/>
    <w:tmpl w:val="7DA6C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69">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0">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50"/>
  </w:num>
  <w:num w:numId="2">
    <w:abstractNumId w:val="63"/>
  </w:num>
  <w:num w:numId="3">
    <w:abstractNumId w:val="68"/>
  </w:num>
  <w:num w:numId="4">
    <w:abstractNumId w:val="25"/>
  </w:num>
  <w:num w:numId="5">
    <w:abstractNumId w:val="6"/>
  </w:num>
  <w:num w:numId="6">
    <w:abstractNumId w:val="57"/>
  </w:num>
  <w:num w:numId="7">
    <w:abstractNumId w:val="44"/>
  </w:num>
  <w:num w:numId="8">
    <w:abstractNumId w:val="53"/>
  </w:num>
  <w:num w:numId="9">
    <w:abstractNumId w:val="42"/>
  </w:num>
  <w:num w:numId="10">
    <w:abstractNumId w:val="21"/>
  </w:num>
  <w:num w:numId="11">
    <w:abstractNumId w:val="52"/>
  </w:num>
  <w:num w:numId="12">
    <w:abstractNumId w:val="49"/>
  </w:num>
  <w:num w:numId="13">
    <w:abstractNumId w:val="1"/>
  </w:num>
  <w:num w:numId="14">
    <w:abstractNumId w:val="36"/>
  </w:num>
  <w:num w:numId="15">
    <w:abstractNumId w:val="41"/>
  </w:num>
  <w:num w:numId="16">
    <w:abstractNumId w:val="54"/>
  </w:num>
  <w:num w:numId="17">
    <w:abstractNumId w:val="46"/>
  </w:num>
  <w:num w:numId="18">
    <w:abstractNumId w:val="31"/>
  </w:num>
  <w:num w:numId="19">
    <w:abstractNumId w:val="40"/>
  </w:num>
  <w:num w:numId="20">
    <w:abstractNumId w:val="23"/>
  </w:num>
  <w:num w:numId="21">
    <w:abstractNumId w:val="18"/>
  </w:num>
  <w:num w:numId="22">
    <w:abstractNumId w:val="66"/>
  </w:num>
  <w:num w:numId="23">
    <w:abstractNumId w:val="47"/>
  </w:num>
  <w:num w:numId="24">
    <w:abstractNumId w:val="64"/>
  </w:num>
  <w:num w:numId="25">
    <w:abstractNumId w:val="72"/>
  </w:num>
  <w:num w:numId="26">
    <w:abstractNumId w:val="69"/>
  </w:num>
  <w:num w:numId="27">
    <w:abstractNumId w:val="35"/>
  </w:num>
  <w:num w:numId="28">
    <w:abstractNumId w:val="20"/>
  </w:num>
  <w:num w:numId="29">
    <w:abstractNumId w:val="2"/>
  </w:num>
  <w:num w:numId="30">
    <w:abstractNumId w:val="43"/>
  </w:num>
  <w:num w:numId="31">
    <w:abstractNumId w:val="65"/>
  </w:num>
  <w:num w:numId="32">
    <w:abstractNumId w:val="22"/>
  </w:num>
  <w:num w:numId="33">
    <w:abstractNumId w:val="32"/>
  </w:num>
  <w:num w:numId="34">
    <w:abstractNumId w:val="39"/>
  </w:num>
  <w:num w:numId="35">
    <w:abstractNumId w:val="24"/>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28"/>
  </w:num>
  <w:num w:numId="39">
    <w:abstractNumId w:val="27"/>
  </w:num>
  <w:num w:numId="40">
    <w:abstractNumId w:val="29"/>
  </w:num>
  <w:num w:numId="41">
    <w:abstractNumId w:val="62"/>
  </w:num>
  <w:num w:numId="42">
    <w:abstractNumId w:val="58"/>
  </w:num>
  <w:num w:numId="43">
    <w:abstractNumId w:val="33"/>
  </w:num>
  <w:num w:numId="44">
    <w:abstractNumId w:val="9"/>
  </w:num>
  <w:num w:numId="45">
    <w:abstractNumId w:val="70"/>
  </w:num>
  <w:num w:numId="46">
    <w:abstractNumId w:val="60"/>
  </w:num>
  <w:num w:numId="47">
    <w:abstractNumId w:val="71"/>
  </w:num>
  <w:num w:numId="48">
    <w:abstractNumId w:val="13"/>
  </w:num>
  <w:num w:numId="49">
    <w:abstractNumId w:val="61"/>
  </w:num>
  <w:num w:numId="50">
    <w:abstractNumId w:val="4"/>
  </w:num>
  <w:num w:numId="51">
    <w:abstractNumId w:val="16"/>
  </w:num>
  <w:num w:numId="52">
    <w:abstractNumId w:val="11"/>
  </w:num>
  <w:num w:numId="53">
    <w:abstractNumId w:val="45"/>
  </w:num>
  <w:num w:numId="54">
    <w:abstractNumId w:val="26"/>
  </w:num>
  <w:num w:numId="55">
    <w:abstractNumId w:val="8"/>
  </w:num>
  <w:num w:numId="56">
    <w:abstractNumId w:val="55"/>
  </w:num>
  <w:num w:numId="57">
    <w:abstractNumId w:val="14"/>
  </w:num>
  <w:num w:numId="58">
    <w:abstractNumId w:val="59"/>
  </w:num>
  <w:num w:numId="59">
    <w:abstractNumId w:val="3"/>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8"/>
  </w:num>
  <w:num w:numId="62">
    <w:abstractNumId w:val="51"/>
  </w:num>
  <w:num w:numId="63">
    <w:abstractNumId w:val="56"/>
  </w:num>
  <w:num w:numId="64">
    <w:abstractNumId w:val="0"/>
  </w:num>
  <w:num w:numId="65">
    <w:abstractNumId w:val="7"/>
  </w:num>
  <w:num w:numId="66">
    <w:abstractNumId w:val="17"/>
  </w:num>
  <w:num w:numId="67">
    <w:abstractNumId w:val="67"/>
  </w:num>
  <w:num w:numId="68">
    <w:abstractNumId w:val="12"/>
  </w:num>
  <w:num w:numId="69">
    <w:abstractNumId w:val="19"/>
  </w:num>
  <w:num w:numId="70">
    <w:abstractNumId w:val="5"/>
  </w:num>
  <w:num w:numId="71">
    <w:abstractNumId w:val="10"/>
  </w:num>
  <w:num w:numId="72">
    <w:abstractNumId w:val="15"/>
  </w:num>
  <w:num w:numId="73">
    <w:abstractNumId w:val="30"/>
  </w:num>
  <w:num w:numId="74">
    <w:abstractNumId w:val="3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3951"/>
    <w:rsid w:val="00027662"/>
    <w:rsid w:val="000403CC"/>
    <w:rsid w:val="000406A4"/>
    <w:rsid w:val="00071DC6"/>
    <w:rsid w:val="000916AF"/>
    <w:rsid w:val="000A632E"/>
    <w:rsid w:val="000E11DA"/>
    <w:rsid w:val="000E4EC8"/>
    <w:rsid w:val="000F700D"/>
    <w:rsid w:val="00106214"/>
    <w:rsid w:val="00111463"/>
    <w:rsid w:val="0011157A"/>
    <w:rsid w:val="001337D1"/>
    <w:rsid w:val="0014758B"/>
    <w:rsid w:val="0015192E"/>
    <w:rsid w:val="00156698"/>
    <w:rsid w:val="0017103D"/>
    <w:rsid w:val="00171418"/>
    <w:rsid w:val="001736E9"/>
    <w:rsid w:val="001744A7"/>
    <w:rsid w:val="00181C07"/>
    <w:rsid w:val="00187B19"/>
    <w:rsid w:val="001907DA"/>
    <w:rsid w:val="00194041"/>
    <w:rsid w:val="001A30BB"/>
    <w:rsid w:val="001A636B"/>
    <w:rsid w:val="001A6B73"/>
    <w:rsid w:val="001C03CC"/>
    <w:rsid w:val="001C08C0"/>
    <w:rsid w:val="001C186D"/>
    <w:rsid w:val="001D2069"/>
    <w:rsid w:val="001F38D6"/>
    <w:rsid w:val="001F4E4E"/>
    <w:rsid w:val="002015C1"/>
    <w:rsid w:val="00213909"/>
    <w:rsid w:val="00220C18"/>
    <w:rsid w:val="00227E68"/>
    <w:rsid w:val="002429A2"/>
    <w:rsid w:val="00244821"/>
    <w:rsid w:val="00251911"/>
    <w:rsid w:val="00251FD1"/>
    <w:rsid w:val="0025514E"/>
    <w:rsid w:val="0029497B"/>
    <w:rsid w:val="002A1DE9"/>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570F"/>
    <w:rsid w:val="00384ED7"/>
    <w:rsid w:val="003876C4"/>
    <w:rsid w:val="003A0398"/>
    <w:rsid w:val="003A24F6"/>
    <w:rsid w:val="003D250C"/>
    <w:rsid w:val="003D4686"/>
    <w:rsid w:val="003E6B82"/>
    <w:rsid w:val="004250F5"/>
    <w:rsid w:val="00460832"/>
    <w:rsid w:val="00483E1A"/>
    <w:rsid w:val="004866CA"/>
    <w:rsid w:val="004A250A"/>
    <w:rsid w:val="004A2743"/>
    <w:rsid w:val="004A5841"/>
    <w:rsid w:val="004A70D4"/>
    <w:rsid w:val="004C1401"/>
    <w:rsid w:val="004C2D32"/>
    <w:rsid w:val="004C6C36"/>
    <w:rsid w:val="004D5466"/>
    <w:rsid w:val="004E5D0C"/>
    <w:rsid w:val="004F5DA0"/>
    <w:rsid w:val="00504325"/>
    <w:rsid w:val="005069DB"/>
    <w:rsid w:val="005142D6"/>
    <w:rsid w:val="00535039"/>
    <w:rsid w:val="00535ECE"/>
    <w:rsid w:val="00546B81"/>
    <w:rsid w:val="00552FCC"/>
    <w:rsid w:val="00557FB5"/>
    <w:rsid w:val="0057124D"/>
    <w:rsid w:val="00571314"/>
    <w:rsid w:val="005720EE"/>
    <w:rsid w:val="005773A5"/>
    <w:rsid w:val="00594539"/>
    <w:rsid w:val="00597073"/>
    <w:rsid w:val="00597424"/>
    <w:rsid w:val="005A0CB0"/>
    <w:rsid w:val="005B5650"/>
    <w:rsid w:val="005C66EC"/>
    <w:rsid w:val="005D2324"/>
    <w:rsid w:val="005D46FF"/>
    <w:rsid w:val="005E3B1E"/>
    <w:rsid w:val="005F5113"/>
    <w:rsid w:val="005F69B4"/>
    <w:rsid w:val="006244AA"/>
    <w:rsid w:val="00630A36"/>
    <w:rsid w:val="00630D3D"/>
    <w:rsid w:val="00632C57"/>
    <w:rsid w:val="00641A85"/>
    <w:rsid w:val="00653873"/>
    <w:rsid w:val="006759DA"/>
    <w:rsid w:val="0068234B"/>
    <w:rsid w:val="00686253"/>
    <w:rsid w:val="006A14BC"/>
    <w:rsid w:val="006D0A70"/>
    <w:rsid w:val="006E03D6"/>
    <w:rsid w:val="006F5E18"/>
    <w:rsid w:val="00704406"/>
    <w:rsid w:val="0071200A"/>
    <w:rsid w:val="00712F66"/>
    <w:rsid w:val="0071745E"/>
    <w:rsid w:val="0072372C"/>
    <w:rsid w:val="0073580C"/>
    <w:rsid w:val="0074661B"/>
    <w:rsid w:val="00746BD9"/>
    <w:rsid w:val="00757B4C"/>
    <w:rsid w:val="0076245F"/>
    <w:rsid w:val="00767F4F"/>
    <w:rsid w:val="00773C29"/>
    <w:rsid w:val="00775078"/>
    <w:rsid w:val="00780E4E"/>
    <w:rsid w:val="00783A3F"/>
    <w:rsid w:val="00792B8F"/>
    <w:rsid w:val="00794936"/>
    <w:rsid w:val="007A27E3"/>
    <w:rsid w:val="007A4BDD"/>
    <w:rsid w:val="007A59B6"/>
    <w:rsid w:val="007D1ECB"/>
    <w:rsid w:val="007F3060"/>
    <w:rsid w:val="008057C1"/>
    <w:rsid w:val="0081219A"/>
    <w:rsid w:val="008125BC"/>
    <w:rsid w:val="00833605"/>
    <w:rsid w:val="00840E5F"/>
    <w:rsid w:val="0084181B"/>
    <w:rsid w:val="00864560"/>
    <w:rsid w:val="00866C09"/>
    <w:rsid w:val="0088011D"/>
    <w:rsid w:val="00880614"/>
    <w:rsid w:val="00881223"/>
    <w:rsid w:val="00883BE9"/>
    <w:rsid w:val="00887B01"/>
    <w:rsid w:val="00892BA5"/>
    <w:rsid w:val="00897B12"/>
    <w:rsid w:val="008D378C"/>
    <w:rsid w:val="008E03B3"/>
    <w:rsid w:val="008E2598"/>
    <w:rsid w:val="008E4422"/>
    <w:rsid w:val="008F2E88"/>
    <w:rsid w:val="008F4C48"/>
    <w:rsid w:val="009010F5"/>
    <w:rsid w:val="0090212A"/>
    <w:rsid w:val="009054B9"/>
    <w:rsid w:val="009110B8"/>
    <w:rsid w:val="00911820"/>
    <w:rsid w:val="00915EDA"/>
    <w:rsid w:val="0093652B"/>
    <w:rsid w:val="00936705"/>
    <w:rsid w:val="00942B01"/>
    <w:rsid w:val="00944EA3"/>
    <w:rsid w:val="009665CE"/>
    <w:rsid w:val="00975D96"/>
    <w:rsid w:val="00985972"/>
    <w:rsid w:val="00990A2B"/>
    <w:rsid w:val="009A00A8"/>
    <w:rsid w:val="009A3E06"/>
    <w:rsid w:val="009B7655"/>
    <w:rsid w:val="009D1379"/>
    <w:rsid w:val="009D3DA4"/>
    <w:rsid w:val="009F22C3"/>
    <w:rsid w:val="009F7C87"/>
    <w:rsid w:val="00A128DE"/>
    <w:rsid w:val="00A25B78"/>
    <w:rsid w:val="00A27D54"/>
    <w:rsid w:val="00A31143"/>
    <w:rsid w:val="00A32467"/>
    <w:rsid w:val="00A44FBF"/>
    <w:rsid w:val="00A73997"/>
    <w:rsid w:val="00A75D84"/>
    <w:rsid w:val="00A836DD"/>
    <w:rsid w:val="00A945DA"/>
    <w:rsid w:val="00A95E42"/>
    <w:rsid w:val="00AA464C"/>
    <w:rsid w:val="00AA7907"/>
    <w:rsid w:val="00AC537D"/>
    <w:rsid w:val="00AD0D51"/>
    <w:rsid w:val="00AF4C4D"/>
    <w:rsid w:val="00AF5DE1"/>
    <w:rsid w:val="00B025E7"/>
    <w:rsid w:val="00B1082B"/>
    <w:rsid w:val="00B12ABA"/>
    <w:rsid w:val="00B2338A"/>
    <w:rsid w:val="00B25035"/>
    <w:rsid w:val="00B25838"/>
    <w:rsid w:val="00B331D8"/>
    <w:rsid w:val="00B63497"/>
    <w:rsid w:val="00B71477"/>
    <w:rsid w:val="00BA5391"/>
    <w:rsid w:val="00BA69E1"/>
    <w:rsid w:val="00BC17AF"/>
    <w:rsid w:val="00BC2384"/>
    <w:rsid w:val="00BC74B8"/>
    <w:rsid w:val="00BD3B3A"/>
    <w:rsid w:val="00C02293"/>
    <w:rsid w:val="00C037E2"/>
    <w:rsid w:val="00C0525C"/>
    <w:rsid w:val="00C17C02"/>
    <w:rsid w:val="00C21C5B"/>
    <w:rsid w:val="00C578E4"/>
    <w:rsid w:val="00C66C0E"/>
    <w:rsid w:val="00C82C58"/>
    <w:rsid w:val="00C9283D"/>
    <w:rsid w:val="00CA413D"/>
    <w:rsid w:val="00CA49C5"/>
    <w:rsid w:val="00CB06FC"/>
    <w:rsid w:val="00CB6981"/>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37B83"/>
    <w:rsid w:val="00D45B0D"/>
    <w:rsid w:val="00D46EAC"/>
    <w:rsid w:val="00D505DB"/>
    <w:rsid w:val="00D60C83"/>
    <w:rsid w:val="00D65E31"/>
    <w:rsid w:val="00D661E4"/>
    <w:rsid w:val="00D864B6"/>
    <w:rsid w:val="00D868AC"/>
    <w:rsid w:val="00DA23AC"/>
    <w:rsid w:val="00DA48BA"/>
    <w:rsid w:val="00DB4D1E"/>
    <w:rsid w:val="00E02BA7"/>
    <w:rsid w:val="00E07904"/>
    <w:rsid w:val="00E126B7"/>
    <w:rsid w:val="00E40C1A"/>
    <w:rsid w:val="00E4366C"/>
    <w:rsid w:val="00E47EAC"/>
    <w:rsid w:val="00E6049A"/>
    <w:rsid w:val="00E74A7A"/>
    <w:rsid w:val="00E768B1"/>
    <w:rsid w:val="00E82660"/>
    <w:rsid w:val="00E86509"/>
    <w:rsid w:val="00E86CA3"/>
    <w:rsid w:val="00E8727B"/>
    <w:rsid w:val="00EA0DDB"/>
    <w:rsid w:val="00EA2B0E"/>
    <w:rsid w:val="00EA4CF0"/>
    <w:rsid w:val="00EB7365"/>
    <w:rsid w:val="00EC6FEB"/>
    <w:rsid w:val="00ED32C5"/>
    <w:rsid w:val="00EF3AC9"/>
    <w:rsid w:val="00EF6B76"/>
    <w:rsid w:val="00F141C7"/>
    <w:rsid w:val="00F2026A"/>
    <w:rsid w:val="00F207A5"/>
    <w:rsid w:val="00F20923"/>
    <w:rsid w:val="00F23A29"/>
    <w:rsid w:val="00F4165A"/>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0">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19CB-D920-7948-A2E4-582E4BDEA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31</Pages>
  <Words>10586</Words>
  <Characters>60343</Characters>
  <Application>Microsoft Macintosh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5</cp:revision>
  <cp:lastPrinted>2015-02-17T09:25:00Z</cp:lastPrinted>
  <dcterms:created xsi:type="dcterms:W3CDTF">2016-02-29T12:19:00Z</dcterms:created>
  <dcterms:modified xsi:type="dcterms:W3CDTF">2016-02-29T13:37:00Z</dcterms:modified>
</cp:coreProperties>
</file>