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25B08565"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0A632E">
        <w:rPr>
          <w:b/>
          <w:sz w:val="28"/>
          <w:szCs w:val="28"/>
          <w:lang w:val="ru-RU"/>
        </w:rPr>
        <w:t>5</w:t>
      </w:r>
      <w:r w:rsidR="009B7655">
        <w:rPr>
          <w:b/>
          <w:sz w:val="28"/>
          <w:szCs w:val="28"/>
          <w:lang w:val="ru-RU"/>
        </w:rPr>
        <w:t>/1-15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04E50ADF" w14:textId="5A7DDF7B" w:rsidR="000A632E" w:rsidRPr="00003951" w:rsidRDefault="000A632E" w:rsidP="00003951">
      <w:pPr>
        <w:spacing w:after="200" w:line="276" w:lineRule="auto"/>
        <w:jc w:val="center"/>
        <w:rPr>
          <w:b/>
          <w:sz w:val="32"/>
          <w:szCs w:val="32"/>
        </w:rPr>
      </w:pPr>
      <w:r w:rsidRPr="00003951">
        <w:rPr>
          <w:b/>
          <w:sz w:val="32"/>
          <w:szCs w:val="32"/>
        </w:rPr>
        <w:t>н</w:t>
      </w:r>
      <w:r w:rsidR="00880614" w:rsidRPr="00003951">
        <w:rPr>
          <w:b/>
          <w:sz w:val="32"/>
          <w:szCs w:val="32"/>
        </w:rPr>
        <w:t xml:space="preserve">а право заключения договора </w:t>
      </w:r>
      <w:r w:rsidRPr="00003951">
        <w:rPr>
          <w:b/>
          <w:sz w:val="32"/>
          <w:szCs w:val="32"/>
        </w:rPr>
        <w:t>на оказание услуг по уборке помещений офиса Фонда развития интернет-инициатив</w:t>
      </w:r>
      <w:r w:rsidRPr="000A632E">
        <w:rPr>
          <w:b/>
          <w:sz w:val="28"/>
          <w:szCs w:val="28"/>
        </w:rPr>
        <w:t>.</w:t>
      </w:r>
    </w:p>
    <w:p w14:paraId="26894E5B" w14:textId="179331AA" w:rsidR="008057C1" w:rsidRPr="008057C1" w:rsidRDefault="008057C1" w:rsidP="008057C1">
      <w:pPr>
        <w:pStyle w:val="affff7"/>
        <w:tabs>
          <w:tab w:val="clear" w:pos="1980"/>
          <w:tab w:val="left" w:pos="284"/>
        </w:tabs>
        <w:ind w:left="0" w:firstLine="0"/>
        <w:jc w:val="center"/>
        <w:rPr>
          <w:sz w:val="32"/>
          <w:szCs w:val="32"/>
        </w:rPr>
      </w:pPr>
      <w:r w:rsidRPr="008057C1">
        <w:rPr>
          <w:sz w:val="32"/>
          <w:szCs w:val="32"/>
        </w:rPr>
        <w:t>.</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bookmarkStart w:id="0" w:name="_GoBack"/>
      <w:bookmarkEnd w:id="0"/>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1" w:name="_Toc225856144"/>
      <w:bookmarkStart w:id="2"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3" w:name="_Toc225856145"/>
      <w:bookmarkStart w:id="4" w:name="_Toc225856257"/>
      <w:bookmarkEnd w:id="1"/>
      <w:bookmarkEnd w:id="2"/>
    </w:p>
    <w:p w14:paraId="4809DF58" w14:textId="77777777" w:rsidR="00F23A29" w:rsidRPr="00B63497" w:rsidRDefault="00F23A29" w:rsidP="00A73997">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B63497">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4C5AF1AC" w14:textId="1AC2747D" w:rsidR="00E02BA7" w:rsidRPr="00B63497" w:rsidRDefault="00F23A29" w:rsidP="00E02BA7">
      <w:pPr>
        <w:tabs>
          <w:tab w:val="left" w:pos="1134"/>
        </w:tabs>
        <w:spacing w:before="120"/>
        <w:ind w:firstLine="567"/>
        <w:jc w:val="both"/>
        <w:rPr>
          <w:sz w:val="24"/>
          <w:szCs w:val="24"/>
        </w:rPr>
      </w:pPr>
      <w:bookmarkStart w:id="13"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4"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4"/>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1"/>
      <w:bookmarkEnd w:id="32"/>
      <w:r w:rsidR="00F23A29" w:rsidRPr="00B63497">
        <w:rPr>
          <w:rStyle w:val="13"/>
          <w:rFonts w:ascii="Times New Roman" w:hAnsi="Times New Roman" w:cs="Times New Roman"/>
          <w:bCs w:val="0"/>
          <w:caps/>
          <w:sz w:val="24"/>
          <w:szCs w:val="24"/>
        </w:rPr>
        <w:t>ЗАКУПКИ</w:t>
      </w:r>
      <w:bookmarkEnd w:id="33"/>
    </w:p>
    <w:p w14:paraId="28F2CBC7"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B63497">
        <w:rPr>
          <w:sz w:val="24"/>
          <w:szCs w:val="24"/>
          <w:lang w:val="ru-RU"/>
        </w:rPr>
        <w:t>ОБЩИЕ ПОЛОЖЕНИЯ</w:t>
      </w:r>
      <w:bookmarkEnd w:id="34"/>
      <w:bookmarkEnd w:id="35"/>
      <w:bookmarkEnd w:id="36"/>
      <w:bookmarkEnd w:id="37"/>
      <w:bookmarkEnd w:id="38"/>
      <w:bookmarkEnd w:id="39"/>
      <w:bookmarkEnd w:id="40"/>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B63497">
        <w:rPr>
          <w:sz w:val="24"/>
          <w:szCs w:val="24"/>
          <w:lang w:val="ru-RU"/>
        </w:rPr>
        <w:t>Нормативное регулирование</w:t>
      </w:r>
      <w:bookmarkEnd w:id="41"/>
      <w:bookmarkEnd w:id="42"/>
      <w:bookmarkEnd w:id="43"/>
      <w:bookmarkEnd w:id="44"/>
      <w:bookmarkEnd w:id="45"/>
      <w:bookmarkEnd w:id="46"/>
      <w:bookmarkEnd w:id="47"/>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8" w:name="_Ref119427085"/>
      <w:bookmarkStart w:id="49" w:name="_Toc275078159"/>
      <w:bookmarkStart w:id="50"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8"/>
      <w:r w:rsidRPr="00B63497">
        <w:rPr>
          <w:rFonts w:ascii="Times New Roman" w:hAnsi="Times New Roman"/>
          <w:b w:val="0"/>
          <w:szCs w:val="24"/>
          <w:lang w:val="ru-RU"/>
        </w:rPr>
        <w:t>Положением о закупках.</w:t>
      </w:r>
      <w:bookmarkEnd w:id="49"/>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1"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2" w:name="_Ref11495519"/>
      <w:bookmarkEnd w:id="51"/>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3" w:name="_Toc123405459"/>
      <w:bookmarkStart w:id="54" w:name="_Toc235857909"/>
      <w:bookmarkStart w:id="55" w:name="_Toc235858339"/>
      <w:bookmarkStart w:id="56" w:name="_Toc287458766"/>
      <w:bookmarkStart w:id="57" w:name="_Toc366896119"/>
      <w:bookmarkStart w:id="58" w:name="_Toc275078161"/>
      <w:r w:rsidRPr="00B63497">
        <w:rPr>
          <w:sz w:val="24"/>
          <w:szCs w:val="24"/>
          <w:lang w:val="ru-RU"/>
        </w:rPr>
        <w:t xml:space="preserve">Расходы на участие в </w:t>
      </w:r>
      <w:bookmarkEnd w:id="53"/>
      <w:r w:rsidRPr="00B63497">
        <w:rPr>
          <w:sz w:val="24"/>
          <w:szCs w:val="24"/>
          <w:lang w:val="ru-RU"/>
        </w:rPr>
        <w:t>закупке и при заключении договора</w:t>
      </w:r>
      <w:bookmarkEnd w:id="54"/>
      <w:bookmarkEnd w:id="55"/>
      <w:bookmarkEnd w:id="56"/>
      <w:bookmarkEnd w:id="57"/>
      <w:bookmarkEnd w:id="58"/>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9" w:name="_Toc275078162"/>
      <w:r w:rsidRPr="00B63497">
        <w:rPr>
          <w:rFonts w:ascii="Times New Roman" w:hAnsi="Times New Roman"/>
          <w:b w:val="0"/>
          <w:szCs w:val="24"/>
          <w:lang w:val="ru-RU"/>
        </w:rPr>
        <w:t xml:space="preserve">1.2.1. </w:t>
      </w:r>
      <w:bookmarkEnd w:id="52"/>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9"/>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B63497">
        <w:rPr>
          <w:webHidden/>
          <w:sz w:val="24"/>
          <w:szCs w:val="24"/>
          <w:lang w:val="ru-RU"/>
        </w:rPr>
        <w:lastRenderedPageBreak/>
        <w:t xml:space="preserve">Отстранение от участия в </w:t>
      </w:r>
      <w:bookmarkEnd w:id="60"/>
      <w:bookmarkEnd w:id="61"/>
      <w:bookmarkEnd w:id="62"/>
      <w:bookmarkEnd w:id="63"/>
      <w:r w:rsidRPr="00B63497">
        <w:rPr>
          <w:webHidden/>
          <w:sz w:val="24"/>
          <w:szCs w:val="24"/>
          <w:lang w:val="ru-RU"/>
        </w:rPr>
        <w:t>закупке</w:t>
      </w:r>
      <w:bookmarkEnd w:id="64"/>
      <w:bookmarkEnd w:id="65"/>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
        <w:tabs>
          <w:tab w:val="clear" w:pos="432"/>
          <w:tab w:val="num" w:pos="-142"/>
          <w:tab w:val="num" w:pos="1134"/>
        </w:tabs>
        <w:suppressAutoHyphens/>
        <w:spacing w:after="120"/>
        <w:ind w:left="0" w:firstLine="567"/>
        <w:jc w:val="both"/>
        <w:rPr>
          <w:sz w:val="24"/>
          <w:szCs w:val="24"/>
          <w:lang w:val="ru-RU"/>
        </w:rPr>
      </w:pPr>
      <w:bookmarkStart w:id="66" w:name="_Toc123405462"/>
      <w:bookmarkStart w:id="67" w:name="_Toc166101207"/>
      <w:bookmarkStart w:id="68" w:name="_Toc287458769"/>
      <w:bookmarkStart w:id="69" w:name="_Toc366896121"/>
      <w:bookmarkStart w:id="70" w:name="_Toc275078164"/>
      <w:r w:rsidRPr="00B63497">
        <w:rPr>
          <w:sz w:val="24"/>
          <w:szCs w:val="24"/>
          <w:lang w:val="ru-RU"/>
        </w:rPr>
        <w:lastRenderedPageBreak/>
        <w:t>ЗАКУПОЧНАЯ ДОКУМЕНТАЦИЯ</w:t>
      </w:r>
      <w:bookmarkEnd w:id="66"/>
      <w:bookmarkEnd w:id="67"/>
      <w:bookmarkEnd w:id="68"/>
      <w:bookmarkEnd w:id="69"/>
      <w:bookmarkEnd w:id="70"/>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B63497">
        <w:rPr>
          <w:sz w:val="24"/>
          <w:szCs w:val="24"/>
          <w:lang w:val="ru-RU"/>
        </w:rPr>
        <w:t>Содержание закупочной документации</w:t>
      </w:r>
      <w:bookmarkEnd w:id="71"/>
      <w:bookmarkEnd w:id="72"/>
      <w:bookmarkEnd w:id="73"/>
      <w:bookmarkEnd w:id="74"/>
      <w:bookmarkEnd w:id="75"/>
      <w:bookmarkEnd w:id="76"/>
      <w:bookmarkEnd w:id="77"/>
      <w:bookmarkEnd w:id="78"/>
      <w:r w:rsidRPr="00B63497">
        <w:rPr>
          <w:sz w:val="24"/>
          <w:szCs w:val="24"/>
          <w:lang w:val="ru-RU"/>
        </w:rPr>
        <w:t xml:space="preserve"> </w:t>
      </w:r>
    </w:p>
    <w:p w14:paraId="44F3DF86" w14:textId="77777777" w:rsidR="00F23A29" w:rsidRPr="000E11D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9" w:name="_Toc275078166"/>
      <w:r w:rsidRPr="000E11DA">
        <w:rPr>
          <w:rFonts w:ascii="Times New Roman" w:hAnsi="Times New Roman"/>
          <w:b w:val="0"/>
          <w:szCs w:val="24"/>
          <w:lang w:val="ru-RU"/>
        </w:rPr>
        <w:t>Состав закупочной документации:</w:t>
      </w:r>
      <w:bookmarkEnd w:id="79"/>
    </w:p>
    <w:p w14:paraId="5AD2F0D8"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Pr="000E11DA">
        <w:rPr>
          <w:sz w:val="24"/>
          <w:szCs w:val="24"/>
        </w:rPr>
        <w:fldChar w:fldCharType="begin"/>
      </w:r>
      <w:r w:rsidRPr="000E11DA">
        <w:rPr>
          <w:sz w:val="24"/>
          <w:szCs w:val="24"/>
        </w:rPr>
        <w:instrText xml:space="preserve"> REF _Ref166101239 \r \h  \* MERGEFORMAT </w:instrText>
      </w:r>
      <w:r w:rsidRPr="000E11DA">
        <w:rPr>
          <w:sz w:val="24"/>
          <w:szCs w:val="24"/>
        </w:rPr>
      </w:r>
      <w:r w:rsidRPr="000E11DA">
        <w:rPr>
          <w:sz w:val="24"/>
          <w:szCs w:val="24"/>
        </w:rPr>
        <w:fldChar w:fldCharType="separate"/>
      </w:r>
      <w:r w:rsidR="00975D96" w:rsidRPr="000E11DA">
        <w:rPr>
          <w:sz w:val="24"/>
          <w:szCs w:val="24"/>
        </w:rPr>
        <w:t>I</w:t>
      </w:r>
      <w:r w:rsidRPr="000E11DA">
        <w:rPr>
          <w:sz w:val="24"/>
          <w:szCs w:val="24"/>
        </w:rPr>
        <w:fldChar w:fldCharType="end"/>
      </w:r>
      <w:r w:rsidRPr="000E11DA">
        <w:rPr>
          <w:sz w:val="24"/>
          <w:szCs w:val="24"/>
        </w:rPr>
        <w:t xml:space="preserve"> ТЕРМИНЫ И ОПРЕДЕЛЕНИЯ.</w:t>
      </w:r>
    </w:p>
    <w:p w14:paraId="696E8527" w14:textId="020D8785" w:rsidR="00F23A29" w:rsidRPr="000E11DA" w:rsidRDefault="000E11DA" w:rsidP="000E11DA">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00F23A29" w:rsidRPr="000E11DA">
        <w:rPr>
          <w:sz w:val="24"/>
          <w:szCs w:val="24"/>
        </w:rPr>
        <w:t xml:space="preserve"> </w:t>
      </w:r>
      <w:r w:rsidR="00F23A29" w:rsidRPr="000E11DA">
        <w:rPr>
          <w:sz w:val="24"/>
          <w:szCs w:val="24"/>
        </w:rPr>
        <w:fldChar w:fldCharType="begin"/>
      </w:r>
      <w:r w:rsidR="00F23A29" w:rsidRPr="000E11DA">
        <w:rPr>
          <w:sz w:val="24"/>
          <w:szCs w:val="24"/>
        </w:rPr>
        <w:instrText xml:space="preserve"> REF _Ref166642713 \h  \* MERGEFORMAT </w:instrText>
      </w:r>
      <w:r w:rsidR="00F23A29" w:rsidRPr="000E11DA">
        <w:rPr>
          <w:sz w:val="24"/>
          <w:szCs w:val="24"/>
        </w:rPr>
      </w:r>
      <w:r w:rsidR="00F23A29" w:rsidRPr="000E11DA">
        <w:rPr>
          <w:sz w:val="24"/>
          <w:szCs w:val="24"/>
        </w:rPr>
        <w:fldChar w:fldCharType="separate"/>
      </w:r>
      <w:r w:rsidR="00975D96" w:rsidRPr="000E11DA">
        <w:rPr>
          <w:sz w:val="24"/>
          <w:szCs w:val="24"/>
        </w:rPr>
        <w:t xml:space="preserve">II. ОБЩИЕ </w:t>
      </w:r>
      <w:r w:rsidR="00975D96" w:rsidRPr="000E11DA">
        <w:rPr>
          <w:rStyle w:val="13"/>
          <w:rFonts w:ascii="Times New Roman" w:hAnsi="Times New Roman" w:cs="Times New Roman"/>
          <w:b w:val="0"/>
          <w:bCs w:val="0"/>
          <w:caps/>
          <w:color w:val="auto"/>
          <w:sz w:val="24"/>
          <w:szCs w:val="24"/>
        </w:rPr>
        <w:t xml:space="preserve">УСЛОВИЯ ПРОВЕДЕНИЯ </w:t>
      </w:r>
      <w:r w:rsidR="00F23A29" w:rsidRPr="000E11DA">
        <w:rPr>
          <w:sz w:val="24"/>
          <w:szCs w:val="24"/>
        </w:rPr>
        <w:fldChar w:fldCharType="end"/>
      </w:r>
      <w:r w:rsidR="00F23A29" w:rsidRPr="000E11DA">
        <w:rPr>
          <w:sz w:val="24"/>
          <w:szCs w:val="24"/>
        </w:rPr>
        <w:t>.</w:t>
      </w:r>
    </w:p>
    <w:p w14:paraId="4FF71E94"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III ИНФОРМАЦИОННАЯ КАРТА ЗАКУПКИ.</w:t>
      </w:r>
    </w:p>
    <w:p w14:paraId="565D05CE" w14:textId="1EC1D536"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IV </w:t>
      </w:r>
      <w:r w:rsidRPr="000E11DA">
        <w:rPr>
          <w:sz w:val="24"/>
          <w:szCs w:val="24"/>
        </w:rPr>
        <w:fldChar w:fldCharType="begin"/>
      </w:r>
      <w:r w:rsidRPr="000E11DA">
        <w:rPr>
          <w:sz w:val="24"/>
          <w:szCs w:val="24"/>
        </w:rPr>
        <w:instrText xml:space="preserve"> REF _Ref166101291 \h  \* MERGEFORMAT </w:instrText>
      </w:r>
      <w:r w:rsidRPr="000E11DA">
        <w:rPr>
          <w:sz w:val="24"/>
          <w:szCs w:val="24"/>
        </w:rPr>
      </w:r>
      <w:r w:rsidRPr="000E11DA">
        <w:rPr>
          <w:sz w:val="24"/>
          <w:szCs w:val="24"/>
        </w:rPr>
        <w:fldChar w:fldCharType="separate"/>
      </w:r>
      <w:r w:rsidR="00975D96" w:rsidRPr="000E11DA">
        <w:rPr>
          <w:sz w:val="24"/>
          <w:szCs w:val="24"/>
        </w:rPr>
        <w:t>ОБРАЗЦЫ ФОРМ И ДОКУМЕНТОВ ДЛЯ ЗАПОЛНЕНИЯ УЧАСТНИКАМИ ЗАКУПКИ</w:t>
      </w:r>
      <w:r w:rsidRPr="000E11DA">
        <w:rPr>
          <w:sz w:val="24"/>
          <w:szCs w:val="24"/>
        </w:rPr>
        <w:fldChar w:fldCharType="end"/>
      </w:r>
      <w:r w:rsidRPr="000E11DA">
        <w:rPr>
          <w:sz w:val="24"/>
          <w:szCs w:val="24"/>
        </w:rPr>
        <w:t>.</w:t>
      </w:r>
    </w:p>
    <w:p w14:paraId="49B49B35"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 ПРОЕКТ ДОГОВОРА.</w:t>
      </w:r>
    </w:p>
    <w:p w14:paraId="30B32542"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0" w:name="_Ref166101804"/>
      <w:bookmarkStart w:id="81" w:name="_Toc275078167"/>
      <w:r w:rsidRPr="000E11DA">
        <w:rPr>
          <w:rFonts w:ascii="Times New Roman" w:hAnsi="Times New Roman"/>
          <w:b w:val="0"/>
          <w:szCs w:val="24"/>
          <w:lang w:val="ru-RU"/>
        </w:rPr>
        <w:t xml:space="preserve">2.1.3. </w:t>
      </w:r>
      <w:bookmarkEnd w:id="80"/>
      <w:r w:rsidRPr="000E11DA">
        <w:rPr>
          <w:rFonts w:ascii="Times New Roman" w:hAnsi="Times New Roman"/>
          <w:b w:val="0"/>
          <w:szCs w:val="24"/>
          <w:lang w:val="ru-RU"/>
        </w:rPr>
        <w:t xml:space="preserve">При разрешении разногласий (в случае их возникновения) </w:t>
      </w:r>
      <w:r w:rsidR="00C578E4" w:rsidRPr="000E11DA">
        <w:rPr>
          <w:rFonts w:ascii="Times New Roman" w:hAnsi="Times New Roman"/>
          <w:b w:val="0"/>
          <w:szCs w:val="24"/>
          <w:lang w:val="ru-RU"/>
        </w:rPr>
        <w:t>Комиссия</w:t>
      </w:r>
      <w:r w:rsidRPr="000E11DA">
        <w:rPr>
          <w:rFonts w:ascii="Times New Roman" w:hAnsi="Times New Roman"/>
          <w:b w:val="0"/>
          <w:szCs w:val="24"/>
          <w:lang w:val="ru-RU"/>
        </w:rPr>
        <w:t xml:space="preserve"> по закупкам будет руководствоваться текстом закупочной документации </w:t>
      </w:r>
      <w:bookmarkStart w:id="82" w:name="OLE_LINK60"/>
      <w:r w:rsidRPr="000E11DA">
        <w:rPr>
          <w:rFonts w:ascii="Times New Roman" w:hAnsi="Times New Roman"/>
          <w:b w:val="0"/>
          <w:szCs w:val="24"/>
          <w:lang w:val="ru-RU"/>
        </w:rPr>
        <w:t xml:space="preserve">в электронной </w:t>
      </w:r>
      <w:r w:rsidR="00990A2B" w:rsidRPr="000E11DA">
        <w:rPr>
          <w:rFonts w:ascii="Times New Roman" w:hAnsi="Times New Roman"/>
          <w:b w:val="0"/>
          <w:szCs w:val="24"/>
          <w:lang w:val="ru-RU"/>
        </w:rPr>
        <w:t>форме, размещенным</w:t>
      </w:r>
      <w:r w:rsidRPr="000E11DA">
        <w:rPr>
          <w:rFonts w:ascii="Times New Roman" w:hAnsi="Times New Roman"/>
          <w:b w:val="0"/>
          <w:szCs w:val="24"/>
          <w:lang w:val="ru-RU"/>
        </w:rPr>
        <w:t xml:space="preserve"> на сайте</w:t>
      </w:r>
      <w:r w:rsidR="00C17C02" w:rsidRPr="000E11DA">
        <w:rPr>
          <w:rFonts w:ascii="Times New Roman" w:hAnsi="Times New Roman"/>
          <w:b w:val="0"/>
          <w:szCs w:val="24"/>
          <w:lang w:val="ru-RU"/>
        </w:rPr>
        <w:t xml:space="preserve"> Заказчика</w:t>
      </w:r>
      <w:bookmarkStart w:id="83" w:name="OLE_LINK61"/>
      <w:bookmarkEnd w:id="82"/>
      <w:r w:rsidRPr="000E11DA">
        <w:rPr>
          <w:rFonts w:ascii="Times New Roman" w:hAnsi="Times New Roman"/>
          <w:b w:val="0"/>
          <w:szCs w:val="24"/>
          <w:lang w:val="ru-RU"/>
        </w:rPr>
        <w:t>.</w:t>
      </w:r>
      <w:bookmarkEnd w:id="81"/>
      <w:bookmarkEnd w:id="83"/>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4" w:name="_Toc366896125"/>
      <w:bookmarkStart w:id="85" w:name="_Toc366896126"/>
      <w:bookmarkStart w:id="86" w:name="_Ref119429410"/>
      <w:bookmarkStart w:id="87" w:name="_Toc123405465"/>
      <w:bookmarkStart w:id="88" w:name="_Toc235857915"/>
      <w:bookmarkStart w:id="89" w:name="_Toc235858345"/>
      <w:bookmarkStart w:id="90" w:name="_Toc287458772"/>
      <w:bookmarkStart w:id="91" w:name="_Toc366896127"/>
      <w:bookmarkStart w:id="92" w:name="_Toc275078168"/>
      <w:bookmarkEnd w:id="84"/>
      <w:bookmarkEnd w:id="85"/>
      <w:r w:rsidRPr="00B63497">
        <w:rPr>
          <w:sz w:val="24"/>
          <w:szCs w:val="24"/>
          <w:lang w:val="ru-RU"/>
        </w:rPr>
        <w:t>Внесение изменений в закупочную документацию</w:t>
      </w:r>
      <w:bookmarkEnd w:id="86"/>
      <w:bookmarkEnd w:id="87"/>
      <w:bookmarkEnd w:id="88"/>
      <w:bookmarkEnd w:id="89"/>
      <w:bookmarkEnd w:id="90"/>
      <w:bookmarkEnd w:id="91"/>
      <w:bookmarkEnd w:id="92"/>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3"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4" w:name="OLE_LINK62"/>
      <w:r w:rsidR="00F23A29" w:rsidRPr="00B63497">
        <w:rPr>
          <w:rFonts w:ascii="Times New Roman" w:hAnsi="Times New Roman"/>
          <w:b w:val="0"/>
          <w:szCs w:val="24"/>
          <w:lang w:val="ru-RU"/>
        </w:rPr>
        <w:t>Изменение предмета закупки не допускается.</w:t>
      </w:r>
      <w:bookmarkEnd w:id="93"/>
      <w:bookmarkEnd w:id="94"/>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
        <w:keepNext w:val="0"/>
        <w:tabs>
          <w:tab w:val="clear" w:pos="432"/>
          <w:tab w:val="num" w:pos="-142"/>
          <w:tab w:val="num" w:pos="1134"/>
        </w:tabs>
        <w:suppressAutoHyphens/>
        <w:spacing w:after="120"/>
        <w:ind w:left="0" w:firstLine="567"/>
        <w:jc w:val="both"/>
        <w:rPr>
          <w:sz w:val="24"/>
          <w:szCs w:val="24"/>
          <w:lang w:val="ru-RU"/>
        </w:rPr>
      </w:pPr>
      <w:bookmarkStart w:id="95" w:name="_Toc123405467"/>
      <w:bookmarkStart w:id="96" w:name="_Toc166101208"/>
      <w:bookmarkStart w:id="97" w:name="_Ref166159542"/>
      <w:bookmarkStart w:id="98" w:name="_Ref166159546"/>
      <w:bookmarkStart w:id="99" w:name="_Ref166250138"/>
      <w:bookmarkStart w:id="100" w:name="_Ref166250141"/>
      <w:bookmarkStart w:id="101" w:name="_Toc287458774"/>
      <w:bookmarkStart w:id="102" w:name="_Toc366896129"/>
      <w:bookmarkStart w:id="103" w:name="_Toc275078173"/>
      <w:r w:rsidRPr="00B63497">
        <w:rPr>
          <w:sz w:val="24"/>
          <w:szCs w:val="24"/>
          <w:lang w:val="ru-RU"/>
        </w:rPr>
        <w:t xml:space="preserve">ПОДГОТОВКА ПРЕДЛОЖЕНИЯ НА УЧАСТИЕ В </w:t>
      </w:r>
      <w:bookmarkEnd w:id="95"/>
      <w:bookmarkEnd w:id="96"/>
      <w:bookmarkEnd w:id="97"/>
      <w:bookmarkEnd w:id="98"/>
      <w:bookmarkEnd w:id="99"/>
      <w:bookmarkEnd w:id="100"/>
      <w:bookmarkEnd w:id="101"/>
      <w:r w:rsidRPr="00B63497">
        <w:rPr>
          <w:sz w:val="24"/>
          <w:szCs w:val="24"/>
          <w:lang w:val="ru-RU"/>
        </w:rPr>
        <w:t>ЗАКУПКЕ</w:t>
      </w:r>
      <w:bookmarkEnd w:id="102"/>
      <w:bookmarkEnd w:id="103"/>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4" w:name="_Toc123405468"/>
      <w:bookmarkStart w:id="105" w:name="_Ref166562614"/>
      <w:bookmarkStart w:id="106" w:name="_Toc235857918"/>
      <w:bookmarkStart w:id="107" w:name="_Toc235858348"/>
      <w:bookmarkStart w:id="108" w:name="_Toc275177200"/>
      <w:bookmarkStart w:id="109" w:name="_Toc287458775"/>
      <w:bookmarkStart w:id="110" w:name="_Toc366896130"/>
      <w:bookmarkStart w:id="111" w:name="_Toc275078174"/>
      <w:r w:rsidRPr="00B63497">
        <w:rPr>
          <w:sz w:val="24"/>
          <w:szCs w:val="24"/>
          <w:lang w:val="ru-RU"/>
        </w:rPr>
        <w:t>Форма предложения по предоставлению Товаров Фонду</w:t>
      </w:r>
      <w:bookmarkEnd w:id="104"/>
      <w:r w:rsidR="00D30142" w:rsidRPr="00B63497">
        <w:rPr>
          <w:sz w:val="24"/>
          <w:szCs w:val="24"/>
          <w:lang w:val="ru-RU"/>
        </w:rPr>
        <w:t xml:space="preserve"> и требования к его</w:t>
      </w:r>
      <w:r w:rsidRPr="00B63497">
        <w:rPr>
          <w:sz w:val="24"/>
          <w:szCs w:val="24"/>
          <w:lang w:val="ru-RU"/>
        </w:rPr>
        <w:t xml:space="preserve"> оформлению</w:t>
      </w:r>
      <w:bookmarkEnd w:id="105"/>
      <w:bookmarkEnd w:id="106"/>
      <w:bookmarkEnd w:id="107"/>
      <w:bookmarkEnd w:id="108"/>
      <w:bookmarkEnd w:id="109"/>
      <w:bookmarkEnd w:id="110"/>
      <w:bookmarkEnd w:id="111"/>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2"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2"/>
      <w:r w:rsidRPr="00B63497">
        <w:rPr>
          <w:rFonts w:ascii="Times New Roman" w:hAnsi="Times New Roman"/>
          <w:b w:val="0"/>
          <w:szCs w:val="24"/>
          <w:lang w:val="ru-RU"/>
        </w:rPr>
        <w:t xml:space="preserve"> </w:t>
      </w:r>
      <w:bookmarkStart w:id="113"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4" w:name="_Ref166246797"/>
      <w:bookmarkStart w:id="115" w:name="_Toc275078176"/>
      <w:bookmarkEnd w:id="113"/>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6" w:name="_Ref166313047"/>
      <w:bookmarkEnd w:id="114"/>
      <w:bookmarkEnd w:id="115"/>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7" w:name="_Ref166327262"/>
      <w:bookmarkEnd w:id="116"/>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7"/>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8"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9"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20" w:name="_Ref166250371"/>
      <w:bookmarkStart w:id="121" w:name="OLE_LINK65"/>
      <w:bookmarkStart w:id="122" w:name="OLE_LINK66"/>
      <w:bookmarkEnd w:id="118"/>
      <w:bookmarkEnd w:id="119"/>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0"/>
      <w:bookmarkEnd w:id="121"/>
      <w:bookmarkEnd w:id="122"/>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3" w:name="_Toc123405469"/>
      <w:bookmarkStart w:id="124" w:name="_Toc275078177"/>
      <w:r w:rsidRPr="00B63497">
        <w:rPr>
          <w:rFonts w:ascii="Times New Roman" w:hAnsi="Times New Roman"/>
          <w:szCs w:val="24"/>
          <w:lang w:val="ru-RU"/>
        </w:rPr>
        <w:t>Язык документов, входящих в состав предложения на участие в закупке</w:t>
      </w:r>
      <w:bookmarkEnd w:id="123"/>
      <w:bookmarkEnd w:id="124"/>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5" w:name="_Toc275078178"/>
      <w:bookmarkStart w:id="126" w:name="_Ref119429784"/>
      <w:bookmarkStart w:id="127" w:name="_Ref119429817"/>
      <w:bookmarkStart w:id="128" w:name="_Ref119430333"/>
      <w:bookmarkStart w:id="129"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5"/>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0" w:name="_Toc161034463"/>
      <w:bookmarkStart w:id="131" w:name="_Toc235857919"/>
      <w:bookmarkStart w:id="132" w:name="_Toc235858349"/>
      <w:bookmarkStart w:id="133" w:name="_Toc275078179"/>
      <w:r w:rsidRPr="00B63497">
        <w:rPr>
          <w:rFonts w:ascii="Times New Roman" w:hAnsi="Times New Roman"/>
          <w:szCs w:val="24"/>
          <w:lang w:val="ru-RU"/>
        </w:rPr>
        <w:t xml:space="preserve">Валюта </w:t>
      </w:r>
      <w:bookmarkEnd w:id="130"/>
      <w:r w:rsidRPr="00B63497">
        <w:rPr>
          <w:rFonts w:ascii="Times New Roman" w:hAnsi="Times New Roman"/>
          <w:szCs w:val="24"/>
          <w:lang w:val="ru-RU"/>
        </w:rPr>
        <w:t>предложения на участие в закупке</w:t>
      </w:r>
      <w:bookmarkEnd w:id="131"/>
      <w:bookmarkEnd w:id="132"/>
      <w:bookmarkEnd w:id="133"/>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4" w:name="_Hlt517806775"/>
      <w:bookmarkStart w:id="135" w:name="_Toc275078182"/>
      <w:bookmarkEnd w:id="134"/>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6" w:name="_Toc235857920"/>
      <w:bookmarkStart w:id="137" w:name="_Toc235858350"/>
      <w:bookmarkStart w:id="138" w:name="_Toc275078183"/>
      <w:bookmarkEnd w:id="135"/>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6"/>
      <w:bookmarkEnd w:id="127"/>
      <w:bookmarkEnd w:id="128"/>
      <w:bookmarkEnd w:id="129"/>
      <w:bookmarkEnd w:id="136"/>
      <w:bookmarkEnd w:id="137"/>
      <w:bookmarkEnd w:id="138"/>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9" w:name="_Ref166243143"/>
      <w:bookmarkStart w:id="140"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9"/>
      <w:bookmarkEnd w:id="140"/>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1" w:name="_Toc123405471"/>
      <w:bookmarkStart w:id="142" w:name="_Toc235857921"/>
      <w:bookmarkStart w:id="143" w:name="_Toc235858351"/>
      <w:r w:rsidRPr="00B63497">
        <w:rPr>
          <w:rFonts w:ascii="Times New Roman" w:hAnsi="Times New Roman"/>
          <w:szCs w:val="24"/>
          <w:lang w:val="ru-RU"/>
        </w:rPr>
        <w:t xml:space="preserve">    </w:t>
      </w:r>
      <w:bookmarkStart w:id="144" w:name="_Toc275078185"/>
      <w:r w:rsidRPr="00B63497">
        <w:rPr>
          <w:rFonts w:ascii="Times New Roman" w:hAnsi="Times New Roman"/>
          <w:szCs w:val="24"/>
          <w:lang w:val="ru-RU"/>
        </w:rPr>
        <w:t xml:space="preserve">Требования к предложениям о цене </w:t>
      </w:r>
      <w:bookmarkEnd w:id="141"/>
      <w:r w:rsidRPr="00B63497">
        <w:rPr>
          <w:rFonts w:ascii="Times New Roman" w:hAnsi="Times New Roman"/>
          <w:szCs w:val="24"/>
          <w:lang w:val="ru-RU"/>
        </w:rPr>
        <w:t>договора</w:t>
      </w:r>
      <w:bookmarkEnd w:id="142"/>
      <w:bookmarkEnd w:id="143"/>
      <w:bookmarkEnd w:id="144"/>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5"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146" w:name="_Toc366896133"/>
      <w:bookmarkStart w:id="147" w:name="_Toc366896134"/>
      <w:bookmarkStart w:id="148" w:name="_Toc123405474"/>
      <w:bookmarkStart w:id="149" w:name="_Toc166101209"/>
      <w:bookmarkStart w:id="150" w:name="_Toc287458776"/>
      <w:bookmarkStart w:id="151" w:name="_Toc366896136"/>
      <w:bookmarkStart w:id="152" w:name="_Toc275078186"/>
      <w:bookmarkEnd w:id="145"/>
      <w:bookmarkEnd w:id="146"/>
      <w:bookmarkEnd w:id="147"/>
      <w:r w:rsidRPr="00B63497">
        <w:rPr>
          <w:sz w:val="24"/>
          <w:szCs w:val="24"/>
          <w:lang w:val="ru-RU"/>
        </w:rPr>
        <w:t>ПОДАЧА ПРЕДЛОЖЕНИЙ НА УЧАСТИЕ В ЗАКУПКЕ</w:t>
      </w:r>
      <w:bookmarkEnd w:id="148"/>
      <w:bookmarkEnd w:id="149"/>
      <w:bookmarkEnd w:id="150"/>
      <w:bookmarkEnd w:id="151"/>
      <w:bookmarkEnd w:id="152"/>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3" w:name="_Ref166249895"/>
      <w:bookmarkStart w:id="154" w:name="_Toc235857924"/>
      <w:bookmarkStart w:id="155" w:name="_Toc235858354"/>
      <w:bookmarkStart w:id="156" w:name="_Toc287458777"/>
      <w:bookmarkStart w:id="157" w:name="_Toc366896137"/>
      <w:bookmarkStart w:id="158" w:name="_Toc275078187"/>
      <w:r w:rsidRPr="00B63497">
        <w:rPr>
          <w:sz w:val="24"/>
          <w:szCs w:val="24"/>
          <w:lang w:val="ru-RU"/>
        </w:rPr>
        <w:t>Порядок, место, дата начала и дата окончания срока подачи предложений на участие в закупке</w:t>
      </w:r>
      <w:bookmarkEnd w:id="153"/>
      <w:bookmarkEnd w:id="154"/>
      <w:bookmarkEnd w:id="155"/>
      <w:bookmarkEnd w:id="156"/>
      <w:bookmarkEnd w:id="157"/>
      <w:bookmarkEnd w:id="158"/>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9" w:name="_Ref166251046"/>
      <w:bookmarkStart w:id="160" w:name="_Toc275078188"/>
      <w:bookmarkStart w:id="161"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9"/>
      <w:bookmarkEnd w:id="160"/>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2" w:name="_Ref166349733"/>
      <w:bookmarkStart w:id="163"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2"/>
      <w:bookmarkEnd w:id="163"/>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349760"/>
      <w:bookmarkStart w:id="165"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4"/>
      <w:bookmarkEnd w:id="165"/>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6"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6"/>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7" w:name="_Ref119429670"/>
      <w:bookmarkStart w:id="168" w:name="_Toc123405476"/>
      <w:bookmarkStart w:id="169" w:name="_Toc235857925"/>
      <w:bookmarkStart w:id="170" w:name="_Toc235858355"/>
      <w:bookmarkStart w:id="171" w:name="_Toc287458778"/>
      <w:bookmarkStart w:id="172" w:name="_Toc366896138"/>
      <w:bookmarkStart w:id="173" w:name="_Toc275078193"/>
      <w:bookmarkEnd w:id="161"/>
      <w:r w:rsidRPr="00B63497">
        <w:rPr>
          <w:sz w:val="24"/>
          <w:szCs w:val="24"/>
          <w:lang w:val="ru-RU"/>
        </w:rPr>
        <w:t>Изменения предложений на участие в закупке</w:t>
      </w:r>
      <w:bookmarkEnd w:id="167"/>
      <w:bookmarkEnd w:id="168"/>
      <w:bookmarkEnd w:id="169"/>
      <w:bookmarkEnd w:id="170"/>
      <w:bookmarkEnd w:id="171"/>
      <w:bookmarkEnd w:id="172"/>
      <w:bookmarkEnd w:id="173"/>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4" w:name="_Toc123405477"/>
      <w:bookmarkStart w:id="175" w:name="_Ref166254670"/>
      <w:bookmarkStart w:id="176" w:name="_Toc235857926"/>
      <w:bookmarkStart w:id="177" w:name="_Toc235858356"/>
      <w:bookmarkStart w:id="178" w:name="_Toc287458779"/>
      <w:bookmarkStart w:id="179" w:name="_Toc366896139"/>
      <w:bookmarkStart w:id="180"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4"/>
      <w:r w:rsidRPr="00B63497">
        <w:rPr>
          <w:sz w:val="24"/>
          <w:szCs w:val="24"/>
          <w:lang w:val="ru-RU"/>
        </w:rPr>
        <w:t>закупке</w:t>
      </w:r>
      <w:bookmarkEnd w:id="175"/>
      <w:bookmarkEnd w:id="176"/>
      <w:bookmarkEnd w:id="177"/>
      <w:bookmarkEnd w:id="178"/>
      <w:bookmarkEnd w:id="179"/>
      <w:bookmarkEnd w:id="180"/>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1" w:name="_Toc123405478"/>
      <w:bookmarkStart w:id="182" w:name="_Toc235857927"/>
      <w:bookmarkStart w:id="183" w:name="_Toc235858357"/>
      <w:bookmarkStart w:id="184" w:name="_Toc287458780"/>
      <w:bookmarkStart w:id="185" w:name="_Toc366896140"/>
      <w:bookmarkStart w:id="186"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1"/>
      <w:bookmarkEnd w:id="182"/>
      <w:bookmarkEnd w:id="183"/>
      <w:bookmarkEnd w:id="184"/>
      <w:r w:rsidRPr="00B63497">
        <w:rPr>
          <w:sz w:val="24"/>
          <w:szCs w:val="24"/>
          <w:lang w:val="ru-RU"/>
        </w:rPr>
        <w:t>по истечении срока их предоставления</w:t>
      </w:r>
      <w:bookmarkEnd w:id="185"/>
      <w:bookmarkEnd w:id="186"/>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7" w:name="_Toc275078200"/>
      <w:bookmarkStart w:id="188" w:name="OLE_LINK37"/>
      <w:bookmarkStart w:id="189"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0" w:name="OLE_LINK6"/>
      <w:bookmarkEnd w:id="187"/>
    </w:p>
    <w:p w14:paraId="294E259D" w14:textId="77777777" w:rsidR="00F23A29" w:rsidRPr="00B63497" w:rsidRDefault="00F23A29" w:rsidP="00D46EAC">
      <w:pPr>
        <w:pStyle w:val="1"/>
        <w:tabs>
          <w:tab w:val="clear" w:pos="432"/>
          <w:tab w:val="num" w:pos="-142"/>
          <w:tab w:val="num" w:pos="1134"/>
        </w:tabs>
        <w:spacing w:after="120"/>
        <w:ind w:left="0" w:firstLine="567"/>
        <w:jc w:val="both"/>
        <w:rPr>
          <w:sz w:val="24"/>
          <w:szCs w:val="24"/>
          <w:lang w:val="ru-RU"/>
        </w:rPr>
      </w:pPr>
      <w:bookmarkStart w:id="191" w:name="_Toc123405480"/>
      <w:bookmarkStart w:id="192" w:name="_Toc166101210"/>
      <w:bookmarkStart w:id="193" w:name="_Toc287458782"/>
      <w:bookmarkStart w:id="194" w:name="_Toc366896141"/>
      <w:bookmarkStart w:id="195" w:name="_Toc275078201"/>
      <w:bookmarkEnd w:id="188"/>
      <w:bookmarkEnd w:id="189"/>
      <w:bookmarkEnd w:id="190"/>
      <w:r w:rsidRPr="00B63497">
        <w:rPr>
          <w:sz w:val="24"/>
          <w:szCs w:val="24"/>
          <w:lang w:val="ru-RU"/>
        </w:rPr>
        <w:t>ВСКРЫТИЕ КОНВЕРТОВ С ПРЕДЛОЖЕНИЯМИ НА УЧАСТИЕ В ЗАКУПКЕ</w:t>
      </w:r>
      <w:bookmarkEnd w:id="191"/>
      <w:bookmarkEnd w:id="192"/>
      <w:bookmarkEnd w:id="193"/>
      <w:bookmarkEnd w:id="194"/>
      <w:bookmarkEnd w:id="195"/>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6" w:name="_Toc123405481"/>
      <w:bookmarkStart w:id="197" w:name="_Toc235857930"/>
      <w:bookmarkStart w:id="198" w:name="_Toc235858360"/>
      <w:bookmarkStart w:id="199" w:name="_Toc287458783"/>
      <w:bookmarkStart w:id="200" w:name="_Toc366896142"/>
      <w:bookmarkStart w:id="201" w:name="_Toc275078202"/>
      <w:r w:rsidRPr="00B63497">
        <w:rPr>
          <w:sz w:val="24"/>
          <w:szCs w:val="24"/>
          <w:lang w:val="ru-RU"/>
        </w:rPr>
        <w:t>Порядок вскрытия конвертов с предложениями на участие в закупке</w:t>
      </w:r>
      <w:bookmarkEnd w:id="196"/>
      <w:bookmarkEnd w:id="197"/>
      <w:bookmarkEnd w:id="198"/>
      <w:bookmarkEnd w:id="199"/>
      <w:bookmarkEnd w:id="200"/>
      <w:bookmarkEnd w:id="201"/>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2"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3" w:name="_Toc275078205"/>
      <w:bookmarkEnd w:id="202"/>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4" w:name="_Ref119430397"/>
      <w:bookmarkEnd w:id="203"/>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4"/>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5" w:name="_Ref119430360"/>
      <w:bookmarkStart w:id="206" w:name="_Toc123405483"/>
      <w:bookmarkStart w:id="207" w:name="_Toc235857931"/>
      <w:bookmarkStart w:id="208" w:name="_Toc235858361"/>
      <w:bookmarkStart w:id="209" w:name="_Toc287458784"/>
      <w:r w:rsidRPr="00B63497">
        <w:rPr>
          <w:sz w:val="24"/>
          <w:szCs w:val="24"/>
        </w:rPr>
        <w:t>.</w:t>
      </w:r>
    </w:p>
    <w:p w14:paraId="4CB99702"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210" w:name="_Toc366896143"/>
      <w:bookmarkStart w:id="211" w:name="_Toc275078206"/>
      <w:r w:rsidRPr="00B63497">
        <w:rPr>
          <w:sz w:val="24"/>
          <w:szCs w:val="24"/>
          <w:lang w:val="ru-RU"/>
        </w:rPr>
        <w:t>РАССМОТРЕНИЕ ПРЕДЛОЖЕНИЙ НА УЧАСТИЕ В ЗАКУПКЕ</w:t>
      </w:r>
      <w:bookmarkEnd w:id="205"/>
      <w:bookmarkEnd w:id="206"/>
      <w:bookmarkEnd w:id="207"/>
      <w:bookmarkEnd w:id="208"/>
      <w:bookmarkEnd w:id="209"/>
      <w:bookmarkEnd w:id="210"/>
      <w:bookmarkEnd w:id="211"/>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2" w:name="_Toc366896144"/>
      <w:bookmarkStart w:id="213"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4" w:name="_Ref166563170"/>
      <w:bookmarkStart w:id="215" w:name="_Toc366896145"/>
      <w:bookmarkStart w:id="216" w:name="_Toc275078208"/>
      <w:bookmarkEnd w:id="212"/>
      <w:bookmarkEnd w:id="213"/>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7" w:name="_Toc366896147"/>
      <w:bookmarkStart w:id="218" w:name="_DV_M534"/>
      <w:bookmarkStart w:id="219" w:name="_Toc366896148"/>
      <w:bookmarkStart w:id="220" w:name="_Toc366896151"/>
      <w:bookmarkStart w:id="221" w:name="_Toc275078209"/>
      <w:bookmarkEnd w:id="214"/>
      <w:bookmarkEnd w:id="215"/>
      <w:bookmarkEnd w:id="216"/>
      <w:bookmarkEnd w:id="217"/>
      <w:bookmarkEnd w:id="218"/>
      <w:bookmarkEnd w:id="219"/>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2" w:name="_Toc366896152"/>
      <w:bookmarkStart w:id="223" w:name="_Toc275078210"/>
      <w:bookmarkEnd w:id="220"/>
      <w:bookmarkEnd w:id="221"/>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4" w:name="_Toc366896154"/>
      <w:bookmarkStart w:id="225" w:name="_Toc275078211"/>
      <w:bookmarkEnd w:id="222"/>
      <w:bookmarkEnd w:id="223"/>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6" w:name="_Toc366896155"/>
      <w:bookmarkStart w:id="227" w:name="_Toc275078212"/>
      <w:bookmarkEnd w:id="224"/>
      <w:bookmarkEnd w:id="225"/>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8" w:name="_Toc366896156"/>
      <w:bookmarkStart w:id="229" w:name="_Toc275078213"/>
      <w:bookmarkEnd w:id="226"/>
      <w:bookmarkEnd w:id="227"/>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8"/>
      <w:bookmarkEnd w:id="229"/>
      <w:r w:rsidRPr="00B63497">
        <w:rPr>
          <w:b w:val="0"/>
          <w:sz w:val="24"/>
          <w:szCs w:val="24"/>
          <w:lang w:val="ru-RU"/>
        </w:rPr>
        <w:t xml:space="preserve"> </w:t>
      </w:r>
      <w:bookmarkStart w:id="230" w:name="_Toc366896157"/>
      <w:bookmarkStart w:id="231"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30"/>
      <w:bookmarkEnd w:id="231"/>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2" w:name="_Toc366896160"/>
      <w:bookmarkStart w:id="233"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4" w:name="_Ref119429773"/>
      <w:bookmarkStart w:id="235" w:name="_Ref119430371"/>
      <w:bookmarkStart w:id="236" w:name="_Toc123405484"/>
      <w:bookmarkStart w:id="237" w:name="_Ref166265221"/>
      <w:bookmarkStart w:id="238" w:name="_Toc235857932"/>
      <w:bookmarkStart w:id="239" w:name="_Toc235858362"/>
      <w:bookmarkStart w:id="240" w:name="_Toc287458785"/>
      <w:bookmarkStart w:id="241" w:name="_Toc366896166"/>
      <w:bookmarkStart w:id="242" w:name="_Toc275078223"/>
      <w:bookmarkEnd w:id="232"/>
      <w:bookmarkEnd w:id="233"/>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4"/>
      <w:bookmarkEnd w:id="235"/>
      <w:bookmarkEnd w:id="236"/>
      <w:bookmarkEnd w:id="237"/>
      <w:r w:rsidRPr="00B63497">
        <w:rPr>
          <w:sz w:val="24"/>
          <w:szCs w:val="24"/>
          <w:lang w:val="ru-RU"/>
        </w:rPr>
        <w:t>, их содержание и значимость</w:t>
      </w:r>
      <w:bookmarkEnd w:id="238"/>
      <w:bookmarkEnd w:id="239"/>
      <w:bookmarkEnd w:id="240"/>
      <w:bookmarkEnd w:id="241"/>
      <w:bookmarkEnd w:id="242"/>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3" w:name="_Ref166350143"/>
      <w:bookmarkStart w:id="244" w:name="_Toc225859827"/>
      <w:bookmarkStart w:id="245"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6" w:name="_Toc123405485"/>
      <w:bookmarkStart w:id="247" w:name="_Toc166101211"/>
      <w:bookmarkEnd w:id="243"/>
      <w:bookmarkEnd w:id="244"/>
      <w:bookmarkEnd w:id="245"/>
    </w:p>
    <w:p w14:paraId="7744953E" w14:textId="77777777" w:rsidR="00F23A29" w:rsidRPr="00B63497" w:rsidRDefault="00F23A29" w:rsidP="00A73997">
      <w:pPr>
        <w:pStyle w:val="1"/>
        <w:numPr>
          <w:ilvl w:val="0"/>
          <w:numId w:val="12"/>
        </w:numPr>
        <w:tabs>
          <w:tab w:val="num" w:pos="1134"/>
        </w:tabs>
        <w:spacing w:after="120"/>
        <w:ind w:left="0" w:firstLine="567"/>
        <w:jc w:val="both"/>
        <w:rPr>
          <w:sz w:val="24"/>
          <w:szCs w:val="24"/>
          <w:lang w:val="ru-RU"/>
        </w:rPr>
      </w:pPr>
      <w:bookmarkStart w:id="248" w:name="_Toc287458787"/>
      <w:bookmarkStart w:id="249" w:name="_Toc366896167"/>
      <w:bookmarkStart w:id="250" w:name="_Toc275078225"/>
      <w:bookmarkStart w:id="251" w:name="_Toc123405488"/>
      <w:bookmarkEnd w:id="246"/>
      <w:bookmarkEnd w:id="247"/>
      <w:r w:rsidRPr="00B63497">
        <w:rPr>
          <w:sz w:val="24"/>
          <w:szCs w:val="24"/>
          <w:lang w:val="ru-RU"/>
        </w:rPr>
        <w:t xml:space="preserve">ЗАКЛЮЧЕНИЕ ДОГОВОРА ПО РЕЗУЛЬТАТАМ ПРОВЕДЕНИЯ </w:t>
      </w:r>
      <w:bookmarkEnd w:id="248"/>
      <w:r w:rsidRPr="00B63497">
        <w:rPr>
          <w:sz w:val="24"/>
          <w:szCs w:val="24"/>
          <w:lang w:val="ru-RU"/>
        </w:rPr>
        <w:t>ЗАКУПКИ</w:t>
      </w:r>
      <w:bookmarkEnd w:id="249"/>
      <w:bookmarkEnd w:id="250"/>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2" w:name="_Ref119429973"/>
      <w:bookmarkStart w:id="253" w:name="_Toc123405486"/>
      <w:r w:rsidRPr="00B63497">
        <w:rPr>
          <w:sz w:val="24"/>
          <w:szCs w:val="24"/>
          <w:lang w:val="ru-RU"/>
        </w:rPr>
        <w:t xml:space="preserve"> </w:t>
      </w:r>
      <w:bookmarkStart w:id="254" w:name="_Toc235857935"/>
      <w:bookmarkStart w:id="255" w:name="_Toc235858365"/>
      <w:bookmarkStart w:id="256" w:name="_Toc287458788"/>
      <w:bookmarkStart w:id="257" w:name="_Toc366896168"/>
      <w:bookmarkStart w:id="258" w:name="_Toc275078226"/>
      <w:r w:rsidRPr="00B63497">
        <w:rPr>
          <w:sz w:val="24"/>
          <w:szCs w:val="24"/>
          <w:lang w:val="ru-RU"/>
        </w:rPr>
        <w:t xml:space="preserve">Срок заключения </w:t>
      </w:r>
      <w:bookmarkEnd w:id="252"/>
      <w:bookmarkEnd w:id="253"/>
      <w:r w:rsidRPr="00B63497">
        <w:rPr>
          <w:sz w:val="24"/>
          <w:szCs w:val="24"/>
          <w:lang w:val="ru-RU"/>
        </w:rPr>
        <w:t>договора</w:t>
      </w:r>
      <w:bookmarkEnd w:id="254"/>
      <w:bookmarkEnd w:id="255"/>
      <w:bookmarkEnd w:id="256"/>
      <w:bookmarkEnd w:id="257"/>
      <w:bookmarkEnd w:id="258"/>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9"/>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B63497">
        <w:rPr>
          <w:rFonts w:ascii="Times New Roman" w:hAnsi="Times New Roman"/>
          <w:b w:val="0"/>
          <w:szCs w:val="24"/>
          <w:lang w:val="ru-RU"/>
        </w:rPr>
        <w:t xml:space="preserve"> </w:t>
      </w:r>
    </w:p>
    <w:bookmarkEnd w:id="261"/>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2" w:name="_Toc235857936"/>
      <w:bookmarkStart w:id="263" w:name="_Toc235858366"/>
      <w:bookmarkStart w:id="264" w:name="_Toc287458789"/>
      <w:bookmarkStart w:id="265" w:name="_Toc366896169"/>
      <w:bookmarkStart w:id="266" w:name="_Toc275078228"/>
      <w:r w:rsidRPr="00B63497">
        <w:rPr>
          <w:sz w:val="24"/>
          <w:szCs w:val="24"/>
          <w:lang w:val="ru-RU"/>
        </w:rPr>
        <w:t>Порядок заключения договора</w:t>
      </w:r>
      <w:bookmarkEnd w:id="262"/>
      <w:bookmarkEnd w:id="263"/>
      <w:bookmarkEnd w:id="264"/>
      <w:bookmarkEnd w:id="265"/>
      <w:bookmarkEnd w:id="266"/>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7" w:name="_Ref166340476"/>
      <w:bookmarkStart w:id="268"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7"/>
      <w:bookmarkEnd w:id="268"/>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9" w:name="_Ref119429686"/>
      <w:bookmarkStart w:id="270" w:name="_Ref119429982"/>
      <w:bookmarkStart w:id="271" w:name="_Toc123405487"/>
      <w:bookmarkStart w:id="272" w:name="_Ref166339283"/>
      <w:bookmarkStart w:id="273" w:name="_Toc366896170"/>
      <w:bookmarkStart w:id="274" w:name="_Toc275078233"/>
      <w:r w:rsidRPr="00B63497">
        <w:rPr>
          <w:sz w:val="24"/>
          <w:szCs w:val="24"/>
          <w:lang w:val="ru-RU"/>
        </w:rPr>
        <w:t xml:space="preserve">Изменение объема </w:t>
      </w:r>
      <w:bookmarkStart w:id="275" w:name="_Toc366896187"/>
      <w:bookmarkStart w:id="276" w:name="_Toc366896195"/>
      <w:bookmarkStart w:id="277" w:name="_Toc366896196"/>
      <w:bookmarkStart w:id="278" w:name="_Ref166350803"/>
      <w:bookmarkStart w:id="279" w:name="_Ref119429963"/>
      <w:bookmarkEnd w:id="251"/>
      <w:bookmarkEnd w:id="269"/>
      <w:bookmarkEnd w:id="270"/>
      <w:bookmarkEnd w:id="271"/>
      <w:bookmarkEnd w:id="272"/>
      <w:bookmarkEnd w:id="273"/>
      <w:bookmarkEnd w:id="274"/>
      <w:bookmarkEnd w:id="275"/>
      <w:bookmarkEnd w:id="276"/>
      <w:bookmarkEnd w:id="277"/>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80" w:name="_РАЗДЕЛ_I_3_ИНФОРМАЦИОННАЯ_КАРТА_КОН"/>
      <w:bookmarkStart w:id="281" w:name="_Ref119427269"/>
      <w:bookmarkStart w:id="282" w:name="_Toc166101214"/>
      <w:bookmarkStart w:id="283" w:name="_Toc228706442"/>
      <w:bookmarkStart w:id="284" w:name="_Toc366896198"/>
      <w:bookmarkStart w:id="285" w:name="_Toc275078235"/>
      <w:bookmarkStart w:id="286" w:name="OLE_LINK78"/>
      <w:bookmarkEnd w:id="13"/>
      <w:bookmarkEnd w:id="278"/>
      <w:bookmarkEnd w:id="279"/>
      <w:bookmarkEnd w:id="280"/>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1"/>
      <w:bookmarkEnd w:id="282"/>
      <w:bookmarkEnd w:id="283"/>
      <w:bookmarkEnd w:id="284"/>
      <w:bookmarkEnd w:id="285"/>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7"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8" w:name="OLE_LINK116"/>
            <w:bookmarkEnd w:id="286"/>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9" w:name="_Toc275078237"/>
            <w:bookmarkStart w:id="290" w:name="_Ref166267282"/>
            <w:r w:rsidRPr="00B63497">
              <w:rPr>
                <w:rFonts w:ascii="Times New Roman" w:hAnsi="Times New Roman"/>
                <w:b w:val="0"/>
                <w:sz w:val="28"/>
                <w:szCs w:val="28"/>
                <w:lang w:val="ru-RU" w:eastAsia="ru-RU"/>
              </w:rPr>
              <w:t>8.1.</w:t>
            </w:r>
            <w:bookmarkEnd w:id="289"/>
          </w:p>
          <w:bookmarkEnd w:id="290"/>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8"/>
            <w:r w:rsidRPr="00B63497">
              <w:rPr>
                <w:rFonts w:ascii="Times New Roman" w:hAnsi="Times New Roman"/>
                <w:b w:val="0"/>
                <w:sz w:val="28"/>
                <w:szCs w:val="28"/>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39"/>
            <w:r w:rsidRPr="00B63497">
              <w:rPr>
                <w:rFonts w:ascii="Times New Roman" w:hAnsi="Times New Roman"/>
                <w:b w:val="0"/>
                <w:sz w:val="28"/>
                <w:szCs w:val="28"/>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1A3CBFDE" w:rsidR="00880614" w:rsidRPr="000A632E" w:rsidRDefault="000A632E" w:rsidP="000A632E">
            <w:pPr>
              <w:spacing w:after="200"/>
              <w:jc w:val="both"/>
              <w:rPr>
                <w:b/>
                <w:sz w:val="24"/>
                <w:szCs w:val="24"/>
              </w:rPr>
            </w:pPr>
            <w:r w:rsidRPr="000A632E">
              <w:rPr>
                <w:b/>
                <w:sz w:val="24"/>
                <w:szCs w:val="24"/>
              </w:rPr>
              <w:t xml:space="preserve">Право заключения договора на оказание услуг по уборке помещений офиса Фонда развития интернет-инициатив. </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0"/>
            <w:r w:rsidRPr="00B63497">
              <w:rPr>
                <w:rFonts w:ascii="Times New Roman" w:hAnsi="Times New Roman"/>
                <w:b w:val="0"/>
                <w:sz w:val="28"/>
                <w:szCs w:val="28"/>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41"/>
            <w:r w:rsidRPr="00B63497">
              <w:rPr>
                <w:rFonts w:ascii="Times New Roman" w:hAnsi="Times New Roman"/>
                <w:b w:val="0"/>
                <w:sz w:val="28"/>
                <w:szCs w:val="28"/>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B63497"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0A632E">
              <w:rPr>
                <w:sz w:val="24"/>
                <w:szCs w:val="24"/>
              </w:rPr>
              <w:t xml:space="preserve">  </w:t>
            </w:r>
            <w:r w:rsidR="00FE0AA7" w:rsidRPr="00B63497">
              <w:rPr>
                <w:sz w:val="24"/>
                <w:szCs w:val="24"/>
              </w:rPr>
              <w:t>V</w:t>
            </w:r>
            <w:r w:rsidR="000A632E">
              <w:rPr>
                <w:sz w:val="24"/>
                <w:szCs w:val="24"/>
                <w:lang w:val="en-US"/>
              </w:rPr>
              <w:t>I</w:t>
            </w:r>
            <w:r w:rsidR="009A3E06" w:rsidRPr="00B63497">
              <w:rPr>
                <w:sz w:val="24"/>
                <w:szCs w:val="24"/>
              </w:rPr>
              <w:t>).</w:t>
            </w:r>
          </w:p>
          <w:bookmarkEnd w:id="295"/>
          <w:bookmarkEnd w:id="296"/>
          <w:bookmarkEnd w:id="297"/>
          <w:p w14:paraId="2B2C77E4" w14:textId="52A59325" w:rsidR="005F5113" w:rsidRPr="00B63497" w:rsidRDefault="00F23A29" w:rsidP="005F511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0A632E" w:rsidRPr="005F4831">
              <w:rPr>
                <w:sz w:val="22"/>
                <w:szCs w:val="22"/>
              </w:rPr>
              <w:t xml:space="preserve">с </w:t>
            </w:r>
            <w:r w:rsidR="000A632E">
              <w:rPr>
                <w:sz w:val="22"/>
                <w:szCs w:val="22"/>
              </w:rPr>
              <w:t>«01</w:t>
            </w:r>
            <w:r w:rsidR="000A632E" w:rsidRPr="007548D6">
              <w:rPr>
                <w:sz w:val="22"/>
                <w:szCs w:val="22"/>
              </w:rPr>
              <w:t xml:space="preserve">» </w:t>
            </w:r>
            <w:r w:rsidR="000A632E">
              <w:rPr>
                <w:sz w:val="22"/>
                <w:szCs w:val="22"/>
              </w:rPr>
              <w:t>марта 2015 г. до «29</w:t>
            </w:r>
            <w:r w:rsidR="000A632E" w:rsidRPr="005F4831">
              <w:rPr>
                <w:sz w:val="22"/>
                <w:szCs w:val="22"/>
              </w:rPr>
              <w:t xml:space="preserve">» </w:t>
            </w:r>
            <w:r w:rsidR="000A632E">
              <w:rPr>
                <w:sz w:val="22"/>
                <w:szCs w:val="22"/>
              </w:rPr>
              <w:t>февраля</w:t>
            </w:r>
            <w:r w:rsidR="000A632E" w:rsidRPr="005F4831">
              <w:rPr>
                <w:sz w:val="22"/>
                <w:szCs w:val="22"/>
              </w:rPr>
              <w:t xml:space="preserve"> 201</w:t>
            </w:r>
            <w:r w:rsidR="000A632E">
              <w:rPr>
                <w:sz w:val="22"/>
                <w:szCs w:val="22"/>
              </w:rPr>
              <w:t xml:space="preserve">6 </w:t>
            </w:r>
            <w:r w:rsidR="000A632E" w:rsidRPr="005F4831">
              <w:rPr>
                <w:sz w:val="22"/>
                <w:szCs w:val="22"/>
              </w:rPr>
              <w:t>г.</w:t>
            </w: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2"/>
            <w:r w:rsidRPr="00B63497">
              <w:rPr>
                <w:rFonts w:ascii="Times New Roman" w:hAnsi="Times New Roman"/>
                <w:b w:val="0"/>
                <w:sz w:val="28"/>
                <w:szCs w:val="28"/>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7D8BC0FF" w:rsidR="00330A7B" w:rsidRPr="00B63497" w:rsidRDefault="00F23A29" w:rsidP="000A632E">
            <w:pPr>
              <w:autoSpaceDE w:val="0"/>
              <w:autoSpaceDN w:val="0"/>
              <w:adjustRightInd w:val="0"/>
              <w:spacing w:line="360" w:lineRule="auto"/>
              <w:rPr>
                <w:b/>
                <w:sz w:val="24"/>
                <w:szCs w:val="24"/>
              </w:rPr>
            </w:pPr>
            <w:r w:rsidRPr="00B63497">
              <w:rPr>
                <w:sz w:val="24"/>
                <w:szCs w:val="24"/>
              </w:rPr>
              <w:t xml:space="preserve">Начальная (максимальная) цена </w:t>
            </w:r>
            <w:r w:rsidR="000A632E">
              <w:rPr>
                <w:sz w:val="24"/>
                <w:szCs w:val="24"/>
              </w:rPr>
              <w:t xml:space="preserve">договора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0A632E" w:rsidRPr="000A632E">
              <w:rPr>
                <w:b/>
                <w:sz w:val="24"/>
                <w:szCs w:val="24"/>
              </w:rPr>
              <w:t xml:space="preserve">3 235 000 (три миллиона двести тридцать пять тысяч) руб., в </w:t>
            </w:r>
            <w:proofErr w:type="spellStart"/>
            <w:r w:rsidR="000A632E" w:rsidRPr="000A632E">
              <w:rPr>
                <w:b/>
                <w:sz w:val="24"/>
                <w:szCs w:val="24"/>
              </w:rPr>
              <w:t>т.ч</w:t>
            </w:r>
            <w:proofErr w:type="spellEnd"/>
            <w:r w:rsidR="000A632E" w:rsidRPr="000A632E">
              <w:rPr>
                <w:b/>
                <w:sz w:val="24"/>
                <w:szCs w:val="24"/>
              </w:rPr>
              <w:t>. НДС-18%.</w:t>
            </w:r>
          </w:p>
          <w:p w14:paraId="3BB59422" w14:textId="4D18766B" w:rsidR="00F23A29" w:rsidRPr="00B63497" w:rsidRDefault="001F4E4E" w:rsidP="000A632E">
            <w:pPr>
              <w:jc w:val="both"/>
              <w:rPr>
                <w:b/>
                <w:sz w:val="24"/>
                <w:szCs w:val="24"/>
              </w:rPr>
            </w:pPr>
            <w:r w:rsidRPr="00B63497">
              <w:rPr>
                <w:sz w:val="24"/>
                <w:szCs w:val="24"/>
              </w:rPr>
              <w:t>Начальная (максимальная) цена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lastRenderedPageBreak/>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B63497" w:rsidRDefault="00880614" w:rsidP="006E03D6">
            <w:pPr>
              <w:pStyle w:val="ab"/>
              <w:numPr>
                <w:ilvl w:val="0"/>
                <w:numId w:val="50"/>
              </w:numPr>
              <w:ind w:left="114" w:firstLine="246"/>
              <w:jc w:val="both"/>
              <w:rPr>
                <w:sz w:val="24"/>
                <w:szCs w:val="24"/>
              </w:rPr>
            </w:pPr>
            <w:bookmarkStart w:id="302" w:name="_Ref166352742"/>
            <w:r w:rsidRPr="00B63497">
              <w:rPr>
                <w:b/>
                <w:sz w:val="24"/>
                <w:szCs w:val="24"/>
              </w:rPr>
              <w:t>Требования Заказчика</w:t>
            </w:r>
            <w:r w:rsidRPr="00B63497">
              <w:rPr>
                <w:sz w:val="24"/>
                <w:szCs w:val="24"/>
              </w:rPr>
              <w:t xml:space="preserve">: </w:t>
            </w:r>
            <w:r w:rsidR="00F23A29" w:rsidRPr="00B63497">
              <w:rPr>
                <w:sz w:val="24"/>
                <w:szCs w:val="24"/>
              </w:rPr>
              <w:t>Создание участника закупки – юридическог</w:t>
            </w:r>
            <w:r w:rsidRPr="00B63497">
              <w:rPr>
                <w:sz w:val="24"/>
                <w:szCs w:val="24"/>
              </w:rPr>
              <w:t xml:space="preserve">о лица не менее чем за один год до публикации </w:t>
            </w:r>
            <w:r w:rsidR="00F23A29" w:rsidRPr="00B63497">
              <w:rPr>
                <w:sz w:val="24"/>
                <w:szCs w:val="24"/>
              </w:rPr>
              <w:t>Закуп</w:t>
            </w:r>
            <w:r w:rsidR="00330A7B" w:rsidRPr="00B63497">
              <w:rPr>
                <w:sz w:val="24"/>
                <w:szCs w:val="24"/>
              </w:rPr>
              <w:t>очной документации</w:t>
            </w:r>
            <w:bookmarkEnd w:id="302"/>
            <w:r w:rsidR="00FE0AA7" w:rsidRPr="00B63497">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6"/>
            <w:bookmarkStart w:id="304" w:name="_Ref166324425"/>
            <w:r w:rsidRPr="00B63497">
              <w:rPr>
                <w:rFonts w:ascii="Times New Roman" w:hAnsi="Times New Roman"/>
                <w:b w:val="0"/>
                <w:sz w:val="28"/>
                <w:szCs w:val="28"/>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7"/>
            <w:bookmarkStart w:id="306" w:name="_Ref166381471"/>
            <w:r w:rsidRPr="00B63497">
              <w:rPr>
                <w:rFonts w:ascii="Times New Roman" w:hAnsi="Times New Roman"/>
                <w:b w:val="0"/>
                <w:sz w:val="28"/>
                <w:szCs w:val="28"/>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B63497" w:rsidRDefault="00F23A29" w:rsidP="001337D1">
            <w:pPr>
              <w:spacing w:line="264" w:lineRule="auto"/>
              <w:jc w:val="both"/>
              <w:rPr>
                <w:sz w:val="24"/>
                <w:szCs w:val="24"/>
              </w:rPr>
            </w:pPr>
            <w:r w:rsidRPr="00B63497">
              <w:rPr>
                <w:sz w:val="24"/>
                <w:szCs w:val="24"/>
              </w:rPr>
              <w:t xml:space="preserve">Разъяснения не </w:t>
            </w:r>
            <w:r w:rsidR="001337D1" w:rsidRPr="00B63497">
              <w:rPr>
                <w:sz w:val="24"/>
                <w:szCs w:val="24"/>
              </w:rPr>
              <w:t>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8"/>
            <w:r w:rsidRPr="00B63497">
              <w:rPr>
                <w:rFonts w:ascii="Times New Roman" w:hAnsi="Times New Roman"/>
                <w:b w:val="0"/>
                <w:sz w:val="28"/>
                <w:szCs w:val="28"/>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13B60557"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0A632E">
              <w:rPr>
                <w:b/>
                <w:sz w:val="24"/>
                <w:szCs w:val="24"/>
              </w:rPr>
              <w:t>20</w:t>
            </w:r>
            <w:r w:rsidR="008057C1" w:rsidRPr="00D661E4">
              <w:rPr>
                <w:b/>
                <w:sz w:val="24"/>
                <w:szCs w:val="24"/>
              </w:rPr>
              <w:t xml:space="preserve"> февраля</w:t>
            </w:r>
            <w:r w:rsidR="00EF3AC9">
              <w:rPr>
                <w:b/>
                <w:sz w:val="24"/>
                <w:szCs w:val="24"/>
              </w:rPr>
              <w:t xml:space="preserve"> </w:t>
            </w:r>
            <w:r w:rsidR="00E82660" w:rsidRPr="00B63497">
              <w:rPr>
                <w:b/>
                <w:sz w:val="24"/>
                <w:szCs w:val="24"/>
              </w:rPr>
              <w:t xml:space="preserve">2015 года. </w:t>
            </w:r>
          </w:p>
          <w:p w14:paraId="7F36DF0C" w14:textId="5FE3E154" w:rsidR="00E82660" w:rsidRPr="00B63497" w:rsidRDefault="00F23A29" w:rsidP="00E82660">
            <w:pPr>
              <w:spacing w:line="276" w:lineRule="auto"/>
              <w:jc w:val="both"/>
              <w:rPr>
                <w:sz w:val="24"/>
                <w:szCs w:val="24"/>
              </w:rPr>
            </w:pPr>
            <w:r w:rsidRPr="00B63497">
              <w:rPr>
                <w:sz w:val="24"/>
                <w:szCs w:val="24"/>
              </w:rPr>
              <w:t xml:space="preserve">Дата окончания подачи предложений на участие в закупке: 11 часов 00 минут </w:t>
            </w:r>
            <w:r w:rsidR="000A632E">
              <w:rPr>
                <w:b/>
                <w:sz w:val="24"/>
                <w:szCs w:val="24"/>
              </w:rPr>
              <w:t>26</w:t>
            </w:r>
            <w:r w:rsidR="00D661E4" w:rsidRPr="00D661E4">
              <w:rPr>
                <w:b/>
                <w:sz w:val="24"/>
                <w:szCs w:val="24"/>
              </w:rPr>
              <w:t xml:space="preserve"> февраля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8" w:name="_Ref166313061"/>
            <w:r w:rsidRPr="00B63497">
              <w:rPr>
                <w:sz w:val="28"/>
                <w:szCs w:val="28"/>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«ОБРАЗЦЫ ФОРМ И ДОКУМЕНТОВ ДЛЯ ЗАПОЛНЕНИЯ </w:t>
            </w:r>
            <w:r w:rsidRPr="00B63497">
              <w:rPr>
                <w:sz w:val="24"/>
                <w:szCs w:val="24"/>
              </w:rPr>
              <w:lastRenderedPageBreak/>
              <w:t>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0A632E">
              <w:rPr>
                <w:rFonts w:eastAsia="Calibri"/>
                <w:b/>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Pr="00B63497">
              <w:rPr>
                <w:rFonts w:eastAsia="Calibri"/>
                <w:sz w:val="24"/>
                <w:szCs w:val="24"/>
              </w:rPr>
              <w:lastRenderedPageBreak/>
              <w:t>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A73997">
            <w:pPr>
              <w:pStyle w:val="ab"/>
              <w:numPr>
                <w:ilvl w:val="0"/>
                <w:numId w:val="35"/>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367F1DC9" w14:textId="51359184" w:rsidR="00106214" w:rsidRPr="00B63497" w:rsidRDefault="00353490" w:rsidP="00106214">
            <w:pPr>
              <w:pStyle w:val="ab"/>
              <w:numPr>
                <w:ilvl w:val="0"/>
                <w:numId w:val="35"/>
              </w:numPr>
              <w:tabs>
                <w:tab w:val="left" w:pos="1134"/>
              </w:tabs>
              <w:spacing w:before="120"/>
              <w:ind w:left="0" w:firstLine="539"/>
              <w:jc w:val="both"/>
              <w:rPr>
                <w:sz w:val="24"/>
                <w:szCs w:val="24"/>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B63497">
              <w:rPr>
                <w:b/>
                <w:sz w:val="24"/>
                <w:szCs w:val="24"/>
                <w:u w:val="single"/>
              </w:rPr>
              <w:t>документы предоставляется в виде информационного письма в подлиннике</w:t>
            </w:r>
            <w:r w:rsidR="00942B01">
              <w:rPr>
                <w:b/>
                <w:sz w:val="24"/>
                <w:szCs w:val="24"/>
                <w:u w:val="single"/>
              </w:rPr>
              <w:t>. Содержание данного документа должно соответствовать всем требованиям закона</w:t>
            </w:r>
            <w:r w:rsidR="00106214" w:rsidRPr="00B63497">
              <w:rPr>
                <w:sz w:val="24"/>
                <w:szCs w:val="24"/>
              </w:rPr>
              <w:t>;</w:t>
            </w:r>
          </w:p>
          <w:p w14:paraId="1C3BCC17" w14:textId="496B5A97" w:rsidR="003D4686" w:rsidRPr="00B63497" w:rsidRDefault="00F23A29" w:rsidP="00632C57">
            <w:pPr>
              <w:pStyle w:val="affff2"/>
              <w:ind w:right="114" w:firstLine="539"/>
              <w:contextualSpacing/>
              <w:jc w:val="both"/>
            </w:pPr>
            <w:r w:rsidRPr="00B63497">
              <w:t xml:space="preserve">3. Предложение о цене договора участника закупки, подготовленное в соответствии с формой «ПРЕДЛОЖЕНИЕ О ЦЕНЕ ДОГОВОРА» (Форма 3 части </w:t>
            </w:r>
            <w:r w:rsidRPr="00B63497">
              <w:fldChar w:fldCharType="begin"/>
            </w:r>
            <w:r w:rsidRPr="00B63497">
              <w:instrText xml:space="preserve"> REF _Ref166329210 \r \h  \* MERGEFORMAT </w:instrText>
            </w:r>
            <w:r w:rsidRPr="00B63497">
              <w:fldChar w:fldCharType="separate"/>
            </w:r>
            <w:r w:rsidR="00975D96">
              <w:t>IV</w:t>
            </w:r>
            <w:r w:rsidRPr="00B63497">
              <w:fldChar w:fldCharType="end"/>
            </w:r>
            <w:r w:rsidRPr="00B63497">
              <w:t xml:space="preserve"> «ОБРАЗЦЫ ФОРМ И ДОКУМЕНТОВ ДЛЯ ЗАПОЛНЕНИЯ УЧАСТНИКАМИ ЗАКУПКИ»).</w:t>
            </w:r>
            <w:r w:rsidR="003D4686" w:rsidRPr="00B63497">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B63497">
              <w:t>6. Информационной карты.</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B63497" w:rsidRDefault="003D4686" w:rsidP="003D4686">
            <w:pPr>
              <w:spacing w:line="264" w:lineRule="auto"/>
              <w:ind w:right="114"/>
              <w:jc w:val="both"/>
              <w:rPr>
                <w:sz w:val="24"/>
                <w:szCs w:val="24"/>
              </w:rPr>
            </w:pPr>
            <w:r w:rsidRPr="00B63497">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4FD116AB" w:rsidR="00F23A29" w:rsidRPr="00B63497" w:rsidRDefault="00F23A29" w:rsidP="00FF715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685BE96A" w:rsidR="00FF715E" w:rsidRPr="00FF715E" w:rsidRDefault="00F23A29" w:rsidP="000A632E">
            <w:pPr>
              <w:tabs>
                <w:tab w:val="left" w:pos="681"/>
                <w:tab w:val="left" w:pos="1134"/>
              </w:tabs>
              <w:spacing w:before="120"/>
              <w:ind w:firstLine="681"/>
              <w:jc w:val="both"/>
              <w:rPr>
                <w:sz w:val="24"/>
                <w:szCs w:val="24"/>
              </w:rPr>
            </w:pPr>
            <w:r w:rsidRPr="00FF715E">
              <w:rPr>
                <w:sz w:val="24"/>
                <w:szCs w:val="24"/>
              </w:rPr>
              <w:t>5.</w:t>
            </w:r>
            <w:r w:rsidR="000A632E">
              <w:rPr>
                <w:sz w:val="24"/>
                <w:szCs w:val="24"/>
              </w:rPr>
              <w:t xml:space="preserve"> </w:t>
            </w:r>
            <w:r w:rsidR="00027662" w:rsidRPr="00FF715E">
              <w:rPr>
                <w:sz w:val="24"/>
                <w:szCs w:val="24"/>
              </w:rPr>
              <w:t xml:space="preserve">«Предложение об опыте выполнения работ, оказания услуг» (Форма 7 части  IV  «ОБРАЗЦЫ ФОРМ И ДОКУМЕНТОВ </w:t>
            </w:r>
            <w:r w:rsidR="00027662" w:rsidRPr="00FF715E">
              <w:rPr>
                <w:sz w:val="24"/>
                <w:szCs w:val="24"/>
              </w:rPr>
              <w:lastRenderedPageBreak/>
              <w:t>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9"/>
            <w:r w:rsidRPr="00B63497">
              <w:rPr>
                <w:rFonts w:ascii="Times New Roman" w:hAnsi="Times New Roman"/>
                <w:b w:val="0"/>
                <w:sz w:val="28"/>
                <w:szCs w:val="28"/>
                <w:lang w:val="ru-RU" w:eastAsia="ru-RU"/>
              </w:rPr>
              <w:lastRenderedPageBreak/>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2ACEEF4" w:rsidR="00F23A29" w:rsidRPr="00B63497" w:rsidRDefault="00F23A29" w:rsidP="00746BD9">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0A632E">
              <w:rPr>
                <w:b/>
                <w:szCs w:val="24"/>
              </w:rPr>
              <w:t>26</w:t>
            </w:r>
            <w:r w:rsidR="00746BD9" w:rsidRPr="00746BD9">
              <w:rPr>
                <w:b/>
                <w:szCs w:val="24"/>
              </w:rPr>
              <w:t xml:space="preserve"> февраля</w:t>
            </w:r>
            <w:r w:rsidR="00746BD9">
              <w:rPr>
                <w:szCs w:val="24"/>
              </w:rPr>
              <w:t xml:space="preserve"> </w:t>
            </w:r>
            <w:r w:rsidR="00E82660" w:rsidRPr="00B63497">
              <w:rPr>
                <w:b/>
                <w:szCs w:val="24"/>
              </w:rPr>
              <w:t xml:space="preserve"> 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50"/>
            <w:r w:rsidRPr="00B63497">
              <w:rPr>
                <w:rFonts w:ascii="Times New Roman" w:hAnsi="Times New Roman"/>
                <w:b w:val="0"/>
                <w:sz w:val="28"/>
                <w:szCs w:val="28"/>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1" w:name="OLE_LINK106"/>
            <w:r w:rsidRPr="00B63497">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368F9FC"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2"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0A632E">
              <w:rPr>
                <w:b/>
                <w:szCs w:val="24"/>
              </w:rPr>
              <w:t xml:space="preserve">27 февраля </w:t>
            </w:r>
            <w:r w:rsidR="00EF3AC9">
              <w:rPr>
                <w:b/>
                <w:szCs w:val="24"/>
              </w:rPr>
              <w:t xml:space="preserve"> </w:t>
            </w:r>
            <w:r w:rsidR="00E82660" w:rsidRPr="00B63497">
              <w:rPr>
                <w:b/>
                <w:szCs w:val="24"/>
              </w:rPr>
              <w:t>2015 года</w:t>
            </w:r>
            <w:bookmarkEnd w:id="312"/>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1"/>
            <w:r w:rsidRPr="00B63497">
              <w:rPr>
                <w:rFonts w:ascii="Times New Roman" w:hAnsi="Times New Roman"/>
                <w:b w:val="0"/>
                <w:sz w:val="28"/>
                <w:szCs w:val="28"/>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B63497">
              <w:rPr>
                <w:rFonts w:ascii="Times New Roman" w:hAnsi="Times New Roman" w:cs="Times New Roman"/>
                <w:sz w:val="24"/>
                <w:szCs w:val="24"/>
              </w:rPr>
              <w:t xml:space="preserve">Место и дата подведения итогов </w:t>
            </w:r>
            <w:bookmarkEnd w:id="314"/>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0D15AFF"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0A632E">
              <w:rPr>
                <w:b/>
                <w:szCs w:val="24"/>
              </w:rPr>
              <w:t xml:space="preserve">27 февраля </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2"/>
            <w:r w:rsidRPr="00B63497">
              <w:rPr>
                <w:rFonts w:ascii="Times New Roman" w:hAnsi="Times New Roman"/>
                <w:b w:val="0"/>
                <w:sz w:val="28"/>
                <w:szCs w:val="28"/>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6" w:name="OLE_LINK79"/>
            <w:r w:rsidRPr="00B63497">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3"/>
            <w:r w:rsidRPr="00B63497">
              <w:rPr>
                <w:rFonts w:ascii="Times New Roman" w:hAnsi="Times New Roman"/>
                <w:b w:val="0"/>
                <w:sz w:val="28"/>
                <w:szCs w:val="28"/>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4"/>
            <w:bookmarkStart w:id="319" w:name="_Ref166337491"/>
            <w:r w:rsidRPr="00B63497">
              <w:rPr>
                <w:rFonts w:ascii="Times New Roman" w:hAnsi="Times New Roman"/>
                <w:b w:val="0"/>
                <w:sz w:val="28"/>
                <w:szCs w:val="28"/>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5"/>
            <w:bookmarkStart w:id="321" w:name="_Ref166315737"/>
            <w:r w:rsidRPr="00B63497">
              <w:rPr>
                <w:rFonts w:ascii="Times New Roman" w:hAnsi="Times New Roman"/>
                <w:b w:val="0"/>
                <w:sz w:val="28"/>
                <w:szCs w:val="28"/>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7"/>
            <w:r w:rsidRPr="00B63497">
              <w:rPr>
                <w:rFonts w:ascii="Times New Roman" w:hAnsi="Times New Roman"/>
                <w:b w:val="0"/>
                <w:sz w:val="28"/>
                <w:szCs w:val="28"/>
                <w:lang w:val="ru-RU" w:eastAsia="ru-RU"/>
              </w:rPr>
              <w:t>8.2</w:t>
            </w:r>
            <w:bookmarkEnd w:id="322"/>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8"/>
            <w:bookmarkEnd w:id="288"/>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w:t>
            </w:r>
            <w:r w:rsidRPr="00B63497">
              <w:rPr>
                <w:sz w:val="24"/>
                <w:szCs w:val="24"/>
              </w:rPr>
              <w:lastRenderedPageBreak/>
              <w:t xml:space="preserve">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lastRenderedPageBreak/>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4" w:name="_Toc362246789"/>
      <w:r w:rsidRPr="00B63497">
        <w:rPr>
          <w:sz w:val="26"/>
          <w:szCs w:val="26"/>
        </w:rPr>
        <w:t>Оценка заявок по критерию "цена договора"</w:t>
      </w:r>
      <w:bookmarkEnd w:id="324"/>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lastRenderedPageBreak/>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3C55565A" w:rsidR="00942B01" w:rsidRPr="00794936" w:rsidRDefault="00942B01" w:rsidP="007D1ECB">
            <w:pPr>
              <w:rPr>
                <w:b/>
                <w:bCs/>
                <w:color w:val="000000"/>
              </w:rPr>
            </w:pPr>
            <w:r w:rsidRPr="00794936">
              <w:rPr>
                <w:b/>
                <w:color w:val="000000"/>
              </w:rPr>
              <w:t xml:space="preserve">Начальная (максимальная) </w:t>
            </w:r>
            <w:r w:rsidR="007D1ECB">
              <w:rPr>
                <w:b/>
                <w:color w:val="000000"/>
              </w:rPr>
              <w:t>цена договора</w:t>
            </w:r>
          </w:p>
        </w:tc>
        <w:tc>
          <w:tcPr>
            <w:tcW w:w="3882" w:type="dxa"/>
            <w:vAlign w:val="center"/>
          </w:tcPr>
          <w:p w14:paraId="6C2731B6" w14:textId="77777777" w:rsidR="000A632E" w:rsidRPr="005F4831" w:rsidRDefault="000A632E" w:rsidP="000A632E">
            <w:pPr>
              <w:tabs>
                <w:tab w:val="left" w:pos="1843"/>
              </w:tabs>
              <w:autoSpaceDE w:val="0"/>
              <w:autoSpaceDN w:val="0"/>
              <w:adjustRightInd w:val="0"/>
              <w:spacing w:line="360" w:lineRule="auto"/>
              <w:rPr>
                <w:sz w:val="22"/>
                <w:szCs w:val="22"/>
              </w:rPr>
            </w:pPr>
            <w:r>
              <w:rPr>
                <w:sz w:val="22"/>
                <w:szCs w:val="22"/>
              </w:rPr>
              <w:t xml:space="preserve">3 235 000 (три миллиона двести тридцать пять тысяч) руб., в </w:t>
            </w:r>
            <w:proofErr w:type="spellStart"/>
            <w:r>
              <w:rPr>
                <w:sz w:val="22"/>
                <w:szCs w:val="22"/>
              </w:rPr>
              <w:t>т.ч</w:t>
            </w:r>
            <w:proofErr w:type="spellEnd"/>
            <w:r>
              <w:rPr>
                <w:sz w:val="22"/>
                <w:szCs w:val="22"/>
              </w:rPr>
              <w:t>. НДС-18%.</w:t>
            </w:r>
          </w:p>
          <w:p w14:paraId="5AB021FC" w14:textId="33A13A0A" w:rsidR="00942B01" w:rsidRPr="001D169B" w:rsidRDefault="00942B01" w:rsidP="000A632E">
            <w:pPr>
              <w:tabs>
                <w:tab w:val="left" w:pos="1843"/>
              </w:tabs>
              <w:rPr>
                <w:b/>
                <w:bCs/>
                <w:color w:val="000000"/>
              </w:rPr>
            </w:pP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0AA85F12" w14:textId="77777777" w:rsidR="000A632E" w:rsidRPr="000A632E" w:rsidRDefault="000A632E" w:rsidP="000A632E">
            <w:pPr>
              <w:pStyle w:val="ab"/>
              <w:numPr>
                <w:ilvl w:val="0"/>
                <w:numId w:val="68"/>
              </w:numPr>
              <w:tabs>
                <w:tab w:val="left" w:pos="1985"/>
                <w:tab w:val="left" w:pos="2127"/>
              </w:tabs>
              <w:rPr>
                <w:lang w:eastAsia="en-US"/>
              </w:rPr>
            </w:pPr>
            <w:r w:rsidRPr="003A24F6">
              <w:rPr>
                <w:color w:val="000000"/>
              </w:rPr>
              <w:t xml:space="preserve">Опыт </w:t>
            </w:r>
            <w:r>
              <w:rPr>
                <w:color w:val="000000"/>
              </w:rPr>
              <w:t xml:space="preserve">оказания услуг по предмету закупки </w:t>
            </w:r>
            <w:r w:rsidRPr="003A24F6">
              <w:rPr>
                <w:color w:val="000000"/>
              </w:rPr>
              <w:t>за 2012-2014</w:t>
            </w:r>
            <w:r>
              <w:rPr>
                <w:color w:val="000000"/>
              </w:rPr>
              <w:t xml:space="preserve"> </w:t>
            </w:r>
            <w:r w:rsidRPr="003A24F6">
              <w:rPr>
                <w:color w:val="000000"/>
              </w:rPr>
              <w:t>гг.</w:t>
            </w:r>
          </w:p>
          <w:p w14:paraId="7853F659" w14:textId="77777777" w:rsidR="000A632E" w:rsidRDefault="000A632E" w:rsidP="000A632E">
            <w:pPr>
              <w:pStyle w:val="ab"/>
              <w:numPr>
                <w:ilvl w:val="0"/>
                <w:numId w:val="68"/>
              </w:numPr>
              <w:tabs>
                <w:tab w:val="left" w:pos="1985"/>
                <w:tab w:val="left" w:pos="2127"/>
              </w:tabs>
              <w:rPr>
                <w:lang w:eastAsia="en-US"/>
              </w:rPr>
            </w:pPr>
            <w:r>
              <w:rPr>
                <w:lang w:eastAsia="en-US"/>
              </w:rPr>
              <w:t>Положительные отзывы и благодарственные письма по предмету закупки.</w:t>
            </w:r>
          </w:p>
          <w:p w14:paraId="1E24058C" w14:textId="7F5C6CD3" w:rsidR="000A632E" w:rsidRPr="001D169B" w:rsidRDefault="000A632E" w:rsidP="000A632E">
            <w:pPr>
              <w:pStyle w:val="ab"/>
              <w:tabs>
                <w:tab w:val="left" w:pos="1843"/>
                <w:tab w:val="left" w:pos="2552"/>
              </w:tabs>
              <w:rPr>
                <w:b/>
                <w:bCs/>
                <w:color w:val="000000"/>
              </w:rPr>
            </w:pPr>
          </w:p>
        </w:tc>
        <w:tc>
          <w:tcPr>
            <w:tcW w:w="3379" w:type="dxa"/>
            <w:vAlign w:val="center"/>
          </w:tcPr>
          <w:p w14:paraId="74A0C30B" w14:textId="780A01A1" w:rsidR="000A632E" w:rsidRPr="000A632E" w:rsidRDefault="000A632E" w:rsidP="000A632E">
            <w:pPr>
              <w:pStyle w:val="ab"/>
              <w:numPr>
                <w:ilvl w:val="0"/>
                <w:numId w:val="74"/>
              </w:numPr>
              <w:rPr>
                <w:b/>
                <w:bCs/>
                <w:color w:val="000000"/>
              </w:rPr>
            </w:pPr>
            <w:r w:rsidRPr="000A632E">
              <w:rPr>
                <w:i/>
                <w:color w:val="000000"/>
              </w:rPr>
              <w:t>Подтверждается копиями договоров и Актов, выполненных работ (оказанных услуг).</w:t>
            </w:r>
          </w:p>
          <w:p w14:paraId="7EEA696E" w14:textId="710CC201" w:rsidR="000A632E" w:rsidRPr="000A632E" w:rsidRDefault="000A632E" w:rsidP="000A632E">
            <w:pPr>
              <w:pStyle w:val="ab"/>
              <w:numPr>
                <w:ilvl w:val="0"/>
                <w:numId w:val="74"/>
              </w:numPr>
              <w:rPr>
                <w:b/>
                <w:bCs/>
                <w:color w:val="000000"/>
              </w:rPr>
            </w:pPr>
            <w:r w:rsidRPr="000A632E">
              <w:rPr>
                <w:i/>
                <w:lang w:eastAsia="en-US"/>
              </w:rPr>
              <w:t>Подтверждается копиями, благодарственных писем и отзыво</w:t>
            </w:r>
            <w:r>
              <w:rPr>
                <w:i/>
                <w:lang w:eastAsia="en-US"/>
              </w:rPr>
              <w:t>в, заверенных</w:t>
            </w:r>
            <w:r w:rsidRPr="000A632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5" w:name="_Toc362246791"/>
      <w:r w:rsidRPr="006E44C9">
        <w:rPr>
          <w:sz w:val="26"/>
          <w:szCs w:val="26"/>
        </w:rPr>
        <w:t>Оценка заявок по критерию "качество работ, услуг</w:t>
      </w:r>
      <w:bookmarkEnd w:id="325"/>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1F59E548" w14:textId="3BB96C6C" w:rsidR="00880614" w:rsidRPr="000A632E" w:rsidRDefault="00F23A29" w:rsidP="00880614">
      <w:pPr>
        <w:pStyle w:val="affff7"/>
        <w:tabs>
          <w:tab w:val="clear" w:pos="1980"/>
          <w:tab w:val="left" w:pos="284"/>
        </w:tabs>
        <w:ind w:left="0" w:firstLine="0"/>
        <w:jc w:val="center"/>
        <w:rPr>
          <w:sz w:val="28"/>
        </w:rPr>
      </w:pPr>
      <w:r w:rsidRPr="000A632E">
        <w:rPr>
          <w:sz w:val="28"/>
        </w:rPr>
        <w:t xml:space="preserve">представляемых для участия в закупке </w:t>
      </w:r>
      <w:bookmarkStart w:id="350" w:name="_Toc366837811"/>
      <w:bookmarkStart w:id="351" w:name="_Toc366896203"/>
      <w:bookmarkEnd w:id="348"/>
      <w:bookmarkEnd w:id="349"/>
      <w:r w:rsidR="008F2E88" w:rsidRPr="000A632E">
        <w:rPr>
          <w:sz w:val="28"/>
        </w:rPr>
        <w:t xml:space="preserve">право заключения договора </w:t>
      </w:r>
      <w:r w:rsidR="000A632E" w:rsidRPr="000A632E">
        <w:rPr>
          <w:color w:val="000000"/>
          <w:spacing w:val="7"/>
          <w:sz w:val="28"/>
        </w:rPr>
        <w:t xml:space="preserve">на оказание услуг </w:t>
      </w:r>
      <w:r w:rsidR="000A632E" w:rsidRPr="000A632E">
        <w:rPr>
          <w:sz w:val="28"/>
        </w:rPr>
        <w:t>по уборке помещений офиса Фонда развития интернет-инициатив</w:t>
      </w:r>
    </w:p>
    <w:p w14:paraId="14292A8C" w14:textId="20D3AC16" w:rsidR="00F23A29" w:rsidRPr="00C17C02" w:rsidRDefault="00F23A29" w:rsidP="00864560">
      <w:pPr>
        <w:jc w:val="center"/>
        <w:rPr>
          <w:sz w:val="28"/>
          <w:szCs w:val="28"/>
        </w:rPr>
      </w:pPr>
      <w:r w:rsidRPr="00B63497">
        <w:rPr>
          <w:b/>
          <w:sz w:val="28"/>
          <w:szCs w:val="28"/>
        </w:rPr>
        <w:t xml:space="preserve">реестровый номер закупки </w:t>
      </w:r>
      <w:bookmarkEnd w:id="350"/>
      <w:bookmarkEnd w:id="351"/>
      <w:r w:rsidR="008F2E88" w:rsidRPr="00B63497">
        <w:rPr>
          <w:b/>
          <w:sz w:val="28"/>
          <w:szCs w:val="28"/>
        </w:rPr>
        <w:t>К</w:t>
      </w:r>
      <w:r w:rsidR="000A632E">
        <w:rPr>
          <w:b/>
          <w:sz w:val="28"/>
          <w:szCs w:val="28"/>
        </w:rPr>
        <w:t>5</w:t>
      </w:r>
      <w:r w:rsidR="002E1D8F">
        <w:rPr>
          <w:b/>
          <w:sz w:val="28"/>
          <w:szCs w:val="28"/>
        </w:rPr>
        <w:t>/1-15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975D96">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975D96">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B63497">
              <w:rPr>
                <w:sz w:val="24"/>
                <w:szCs w:val="24"/>
              </w:rPr>
              <w:lastRenderedPageBreak/>
              <w:t>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EA0DDB" w:rsidRDefault="00027662" w:rsidP="00027662">
            <w:pPr>
              <w:pStyle w:val="ab"/>
              <w:ind w:left="0"/>
              <w:jc w:val="both"/>
              <w:rPr>
                <w:color w:val="000000"/>
                <w:sz w:val="24"/>
                <w:szCs w:val="24"/>
              </w:rPr>
            </w:pPr>
            <w:r w:rsidRPr="00AD0D51">
              <w:rPr>
                <w:rFonts w:eastAsia="Calibri"/>
                <w:sz w:val="24"/>
                <w:szCs w:val="24"/>
              </w:rPr>
              <w:t>копии документов, подтверждающих соответствие участника за</w:t>
            </w:r>
            <w:r w:rsidRPr="002E1D8F">
              <w:rPr>
                <w:rFonts w:eastAsia="Calibri"/>
                <w:sz w:val="24"/>
                <w:szCs w:val="24"/>
              </w:rPr>
              <w:t xml:space="preserve">купки требованию, установленному в </w:t>
            </w:r>
            <w:r w:rsidRPr="00EA0DDB">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2"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2"/>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3"/>
      <w:bookmarkEnd w:id="354"/>
      <w:bookmarkEnd w:id="355"/>
      <w:bookmarkEnd w:id="356"/>
    </w:p>
    <w:p w14:paraId="501EE1F4" w14:textId="77777777" w:rsidR="00F23A29" w:rsidRPr="00B63497" w:rsidRDefault="00F23A29" w:rsidP="00F23A29">
      <w:pPr>
        <w:rPr>
          <w:sz w:val="28"/>
          <w:szCs w:val="28"/>
        </w:rPr>
      </w:pPr>
      <w:bookmarkStart w:id="359" w:name="_Ref166329400"/>
      <w:r w:rsidRPr="00B63497">
        <w:rPr>
          <w:sz w:val="28"/>
          <w:szCs w:val="28"/>
        </w:rPr>
        <w:t>На бланке участника закупки</w:t>
      </w:r>
      <w:bookmarkEnd w:id="359"/>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0C3D7083" w14:textId="77777777" w:rsidR="000A632E"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w:t>
      </w:r>
    </w:p>
    <w:p w14:paraId="25CF3EFA" w14:textId="2C12128E" w:rsidR="00F23A29" w:rsidRPr="00B63497" w:rsidRDefault="00F23A29" w:rsidP="00F23A29">
      <w:pPr>
        <w:pStyle w:val="36"/>
        <w:ind w:firstLine="709"/>
        <w:jc w:val="center"/>
        <w:rPr>
          <w:i w:val="0"/>
          <w:sz w:val="28"/>
          <w:szCs w:val="28"/>
          <w:lang w:val="ru-RU"/>
        </w:rPr>
      </w:pPr>
      <w:r w:rsidRPr="00B63497">
        <w:rPr>
          <w:i w:val="0"/>
          <w:sz w:val="28"/>
          <w:szCs w:val="28"/>
          <w:lang w:val="ru-RU"/>
        </w:rPr>
        <w:t>В ЗА</w:t>
      </w:r>
      <w:r w:rsidR="00D15A49" w:rsidRPr="00B63497">
        <w:rPr>
          <w:i w:val="0"/>
          <w:sz w:val="28"/>
          <w:szCs w:val="28"/>
          <w:lang w:val="ru-RU"/>
        </w:rPr>
        <w:t xml:space="preserve">ПРОСЕ </w:t>
      </w:r>
      <w:r w:rsidR="000A632E">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08B3433C" w14:textId="77777777" w:rsidR="000A632E" w:rsidRDefault="00F23A29" w:rsidP="008057C1">
      <w:pPr>
        <w:pStyle w:val="affff7"/>
        <w:tabs>
          <w:tab w:val="clear" w:pos="1980"/>
          <w:tab w:val="left" w:pos="284"/>
        </w:tabs>
        <w:ind w:left="0" w:firstLine="0"/>
        <w:jc w:val="center"/>
        <w:rPr>
          <w:b/>
          <w:sz w:val="28"/>
        </w:rPr>
      </w:pPr>
      <w:r w:rsidRPr="000A632E">
        <w:rPr>
          <w:b/>
          <w:sz w:val="28"/>
        </w:rPr>
        <w:t xml:space="preserve">на </w:t>
      </w:r>
      <w:r w:rsidRPr="000A632E">
        <w:rPr>
          <w:b/>
          <w:bCs/>
          <w:sz w:val="28"/>
        </w:rPr>
        <w:t>право</w:t>
      </w:r>
      <w:r w:rsidR="00880614" w:rsidRPr="000A632E">
        <w:rPr>
          <w:b/>
          <w:sz w:val="28"/>
        </w:rPr>
        <w:t xml:space="preserve"> заключения договора </w:t>
      </w:r>
      <w:r w:rsidR="000A632E" w:rsidRPr="000A632E">
        <w:rPr>
          <w:b/>
          <w:color w:val="000000"/>
          <w:spacing w:val="7"/>
          <w:sz w:val="28"/>
        </w:rPr>
        <w:t xml:space="preserve">на оказание услуг </w:t>
      </w:r>
      <w:r w:rsidR="000A632E" w:rsidRPr="000A632E">
        <w:rPr>
          <w:b/>
          <w:sz w:val="28"/>
        </w:rPr>
        <w:t>по уборке помещений офиса Фонда развития интернет-инициатив</w:t>
      </w:r>
      <w:r w:rsidR="000A632E">
        <w:rPr>
          <w:b/>
          <w:sz w:val="28"/>
        </w:rPr>
        <w:t xml:space="preserve">, </w:t>
      </w:r>
    </w:p>
    <w:p w14:paraId="0D2488DE" w14:textId="60270D4B" w:rsidR="00F23A29" w:rsidRPr="000A632E" w:rsidRDefault="00F23A29" w:rsidP="008057C1">
      <w:pPr>
        <w:pStyle w:val="affff7"/>
        <w:tabs>
          <w:tab w:val="clear" w:pos="1980"/>
          <w:tab w:val="left" w:pos="284"/>
        </w:tabs>
        <w:ind w:left="0" w:firstLine="0"/>
        <w:jc w:val="center"/>
        <w:rPr>
          <w:b/>
          <w:sz w:val="28"/>
        </w:rPr>
      </w:pPr>
      <w:r w:rsidRPr="000A632E">
        <w:rPr>
          <w:b/>
          <w:sz w:val="28"/>
        </w:rPr>
        <w:t xml:space="preserve"> реестровый номер закупки </w:t>
      </w:r>
      <w:r w:rsidR="008F2E88" w:rsidRPr="000A632E">
        <w:rPr>
          <w:b/>
          <w:sz w:val="28"/>
        </w:rPr>
        <w:t>К</w:t>
      </w:r>
      <w:r w:rsidR="000A632E" w:rsidRPr="000A632E">
        <w:rPr>
          <w:b/>
          <w:sz w:val="28"/>
        </w:rPr>
        <w:t>5</w:t>
      </w:r>
      <w:r w:rsidR="002E1D8F" w:rsidRPr="000A632E">
        <w:rPr>
          <w:b/>
          <w:sz w:val="28"/>
        </w:rPr>
        <w:t>/1-15</w:t>
      </w:r>
      <w:r w:rsidR="004F5DA0" w:rsidRPr="000A632E">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1157426" w14:textId="41F42E1E" w:rsidR="00C17C02" w:rsidRPr="00A945DA" w:rsidRDefault="00A945DA" w:rsidP="00C17C02">
            <w:pPr>
              <w:jc w:val="left"/>
              <w:rPr>
                <w:color w:val="000000"/>
                <w:sz w:val="24"/>
                <w:szCs w:val="24"/>
              </w:rPr>
            </w:pPr>
            <w:r>
              <w:rPr>
                <w:color w:val="000000"/>
                <w:sz w:val="24"/>
                <w:szCs w:val="24"/>
              </w:rPr>
              <w:t xml:space="preserve">Цена договора </w:t>
            </w:r>
            <w:r w:rsidR="00C17C02"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38512E5E" w14:textId="77777777" w:rsidTr="00942B01">
        <w:tc>
          <w:tcPr>
            <w:tcW w:w="2392" w:type="dxa"/>
            <w:vAlign w:val="center"/>
          </w:tcPr>
          <w:p w14:paraId="47C9ECE3" w14:textId="77777777" w:rsidR="00C17C02" w:rsidRPr="00CA776F" w:rsidRDefault="00C17C02" w:rsidP="00C17C02">
            <w:pPr>
              <w:jc w:val="left"/>
              <w:rPr>
                <w:b/>
                <w:sz w:val="24"/>
                <w:szCs w:val="24"/>
              </w:rPr>
            </w:pPr>
            <w:r w:rsidRPr="00CA776F">
              <w:rPr>
                <w:b/>
                <w:sz w:val="24"/>
                <w:szCs w:val="24"/>
              </w:rPr>
              <w:t>Процент снижения цены договора</w:t>
            </w:r>
          </w:p>
        </w:tc>
        <w:tc>
          <w:tcPr>
            <w:tcW w:w="1711" w:type="dxa"/>
            <w:vAlign w:val="center"/>
          </w:tcPr>
          <w:p w14:paraId="2891ABC4" w14:textId="77777777" w:rsidR="00C17C02" w:rsidRPr="00CA776F" w:rsidRDefault="00C17C02" w:rsidP="00C17C02">
            <w:pPr>
              <w:jc w:val="left"/>
              <w:rPr>
                <w:sz w:val="24"/>
                <w:szCs w:val="24"/>
              </w:rPr>
            </w:pPr>
            <w:r w:rsidRPr="00CA776F">
              <w:rPr>
                <w:sz w:val="24"/>
                <w:szCs w:val="24"/>
              </w:rPr>
              <w:t>%</w:t>
            </w:r>
          </w:p>
        </w:tc>
        <w:tc>
          <w:tcPr>
            <w:tcW w:w="1817" w:type="dxa"/>
            <w:vAlign w:val="center"/>
          </w:tcPr>
          <w:p w14:paraId="777735DF" w14:textId="77777777" w:rsidR="00C17C02" w:rsidRPr="00CA776F" w:rsidRDefault="00C17C02" w:rsidP="00C17C02">
            <w:pPr>
              <w:jc w:val="left"/>
              <w:rPr>
                <w:b/>
                <w:sz w:val="24"/>
                <w:szCs w:val="24"/>
              </w:rPr>
            </w:pPr>
          </w:p>
        </w:tc>
        <w:tc>
          <w:tcPr>
            <w:tcW w:w="4253" w:type="dxa"/>
            <w:vAlign w:val="center"/>
          </w:tcPr>
          <w:p w14:paraId="335AAAA4" w14:textId="77777777" w:rsidR="00C17C02" w:rsidRPr="00CA776F" w:rsidRDefault="00C17C02" w:rsidP="00C17C02">
            <w:pPr>
              <w:jc w:val="left"/>
              <w:rPr>
                <w:sz w:val="24"/>
                <w:szCs w:val="24"/>
              </w:rPr>
            </w:pP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77777777" w:rsidR="00C17C02" w:rsidRPr="00CA776F" w:rsidRDefault="00C17C02" w:rsidP="00C17C02">
            <w:pPr>
              <w:jc w:val="left"/>
              <w:rPr>
                <w:sz w:val="24"/>
                <w:szCs w:val="24"/>
              </w:rPr>
            </w:pPr>
            <w:r w:rsidRPr="00CA776F">
              <w:rPr>
                <w:sz w:val="24"/>
                <w:szCs w:val="24"/>
              </w:rPr>
              <w:t>Представлено в Приложениях № 2 и 3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lastRenderedPageBreak/>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60" w:name="_Toc292372138"/>
      <w:bookmarkStart w:id="361" w:name="_Toc321331741"/>
      <w:bookmarkStart w:id="362"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0"/>
      <w:bookmarkEnd w:id="361"/>
      <w:bookmarkEnd w:id="362"/>
      <w:r w:rsidR="00330A7B" w:rsidRPr="00B63497">
        <w:rPr>
          <w:sz w:val="28"/>
          <w:szCs w:val="28"/>
        </w:rPr>
        <w:t xml:space="preserve"> </w:t>
      </w:r>
    </w:p>
    <w:p w14:paraId="7990D7E1" w14:textId="63E9888A" w:rsidR="002E1D8F" w:rsidRPr="00B63497" w:rsidRDefault="000A632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w:t>
      </w:r>
      <w:r w:rsidRPr="00B63497">
        <w:rPr>
          <w:sz w:val="28"/>
          <w:szCs w:val="28"/>
          <w:lang w:val="ru-RU"/>
        </w:rPr>
        <w:lastRenderedPageBreak/>
        <w:t>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3" w:name="OLE_LINK98"/>
      <w:r w:rsidRPr="00B63497">
        <w:rPr>
          <w:b/>
          <w:sz w:val="28"/>
          <w:szCs w:val="28"/>
        </w:rPr>
        <w:t>Участник закупки</w:t>
      </w:r>
      <w:bookmarkEnd w:id="363"/>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4" w:name="_Toc366896205"/>
      <w:bookmarkStart w:id="365"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4"/>
      <w:bookmarkEnd w:id="365"/>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30DE997B"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7D1ECB">
        <w:rPr>
          <w:b/>
          <w:sz w:val="28"/>
          <w:szCs w:val="28"/>
        </w:rPr>
        <w:t xml:space="preserve"> (расчет цены)</w:t>
      </w:r>
      <w:r w:rsidRPr="00B63497">
        <w:rPr>
          <w:b/>
          <w:sz w:val="28"/>
          <w:szCs w:val="28"/>
        </w:rPr>
        <w:t>*</w:t>
      </w:r>
    </w:p>
    <w:p w14:paraId="0B4FBB6E" w14:textId="77777777" w:rsidR="00653873" w:rsidRPr="00B63497" w:rsidRDefault="00653873" w:rsidP="00653873">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126"/>
        <w:gridCol w:w="1843"/>
        <w:gridCol w:w="2268"/>
      </w:tblGrid>
      <w:tr w:rsidR="00A945DA" w:rsidRPr="008045F9" w14:paraId="76CA662B" w14:textId="77777777" w:rsidTr="0022140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148CF437" w14:textId="77777777" w:rsidR="00A945DA" w:rsidRPr="008045F9" w:rsidRDefault="00A945DA" w:rsidP="00221407">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14:paraId="7E818FFC" w14:textId="77777777" w:rsidR="00A945DA" w:rsidRPr="008045F9" w:rsidRDefault="00A945DA" w:rsidP="00221407">
            <w:pPr>
              <w:pStyle w:val="Paragraph"/>
              <w:spacing w:before="0" w:after="0"/>
              <w:ind w:firstLine="0"/>
              <w:jc w:val="center"/>
              <w:rPr>
                <w:b/>
                <w:sz w:val="28"/>
                <w:szCs w:val="28"/>
              </w:rPr>
            </w:pPr>
            <w:r w:rsidRPr="008045F9">
              <w:rPr>
                <w:b/>
                <w:sz w:val="28"/>
                <w:szCs w:val="28"/>
              </w:rPr>
              <w:t xml:space="preserve">Вид </w:t>
            </w:r>
            <w:r>
              <w:rPr>
                <w:b/>
                <w:sz w:val="28"/>
                <w:szCs w:val="28"/>
              </w:rPr>
              <w:t>услуг</w:t>
            </w:r>
          </w:p>
        </w:tc>
        <w:tc>
          <w:tcPr>
            <w:tcW w:w="2126" w:type="dxa"/>
            <w:tcBorders>
              <w:top w:val="single" w:sz="4" w:space="0" w:color="auto"/>
              <w:left w:val="single" w:sz="4" w:space="0" w:color="auto"/>
              <w:right w:val="single" w:sz="4" w:space="0" w:color="auto"/>
            </w:tcBorders>
            <w:shd w:val="clear" w:color="auto" w:fill="D9D9D9"/>
            <w:vAlign w:val="center"/>
          </w:tcPr>
          <w:p w14:paraId="1E2A479D" w14:textId="77777777" w:rsidR="00A945DA" w:rsidRDefault="00A945DA" w:rsidP="00221407">
            <w:pPr>
              <w:jc w:val="center"/>
              <w:rPr>
                <w:b/>
                <w:sz w:val="28"/>
                <w:szCs w:val="28"/>
              </w:rPr>
            </w:pPr>
            <w:r w:rsidRPr="008045F9">
              <w:rPr>
                <w:b/>
                <w:sz w:val="28"/>
                <w:szCs w:val="28"/>
              </w:rPr>
              <w:t>Цена за единицу</w:t>
            </w:r>
          </w:p>
          <w:p w14:paraId="4B7DA49E" w14:textId="570A05CF" w:rsidR="00A945DA" w:rsidRPr="008045F9" w:rsidRDefault="00A945DA" w:rsidP="00221407">
            <w:pPr>
              <w:jc w:val="center"/>
              <w:rPr>
                <w:b/>
                <w:sz w:val="28"/>
                <w:szCs w:val="28"/>
              </w:rPr>
            </w:pPr>
            <w:r>
              <w:rPr>
                <w:b/>
                <w:sz w:val="28"/>
                <w:szCs w:val="28"/>
              </w:rPr>
              <w:t>(руб.)</w:t>
            </w:r>
          </w:p>
        </w:tc>
        <w:tc>
          <w:tcPr>
            <w:tcW w:w="1843" w:type="dxa"/>
            <w:tcBorders>
              <w:top w:val="single" w:sz="4" w:space="0" w:color="auto"/>
              <w:left w:val="single" w:sz="4" w:space="0" w:color="auto"/>
              <w:right w:val="single" w:sz="4" w:space="0" w:color="auto"/>
            </w:tcBorders>
            <w:shd w:val="clear" w:color="auto" w:fill="D9D9D9"/>
            <w:vAlign w:val="center"/>
          </w:tcPr>
          <w:p w14:paraId="2E2114CC" w14:textId="759E9E39" w:rsidR="00A945DA" w:rsidRPr="008045F9" w:rsidRDefault="007D1ECB" w:rsidP="00221407">
            <w:pPr>
              <w:jc w:val="center"/>
              <w:rPr>
                <w:b/>
                <w:sz w:val="28"/>
                <w:szCs w:val="28"/>
              </w:rPr>
            </w:pPr>
            <w:r>
              <w:rPr>
                <w:b/>
                <w:sz w:val="28"/>
                <w:szCs w:val="28"/>
              </w:rPr>
              <w:t>количество</w:t>
            </w:r>
            <w:r w:rsidR="00A945DA">
              <w:rPr>
                <w:b/>
                <w:sz w:val="28"/>
                <w:szCs w:val="28"/>
              </w:rPr>
              <w:t xml:space="preserve"> </w:t>
            </w:r>
          </w:p>
        </w:tc>
        <w:tc>
          <w:tcPr>
            <w:tcW w:w="2268" w:type="dxa"/>
            <w:tcBorders>
              <w:top w:val="single" w:sz="4" w:space="0" w:color="auto"/>
              <w:left w:val="single" w:sz="4" w:space="0" w:color="auto"/>
              <w:right w:val="single" w:sz="4" w:space="0" w:color="auto"/>
            </w:tcBorders>
            <w:shd w:val="clear" w:color="auto" w:fill="D9D9D9"/>
            <w:vAlign w:val="center"/>
          </w:tcPr>
          <w:p w14:paraId="46278FF4" w14:textId="7B419627" w:rsidR="00A945DA" w:rsidRPr="008045F9" w:rsidRDefault="00A945DA" w:rsidP="00A945DA">
            <w:pPr>
              <w:jc w:val="center"/>
              <w:rPr>
                <w:b/>
                <w:sz w:val="28"/>
                <w:szCs w:val="28"/>
              </w:rPr>
            </w:pPr>
            <w:r>
              <w:rPr>
                <w:b/>
                <w:sz w:val="28"/>
                <w:szCs w:val="28"/>
              </w:rPr>
              <w:t>Итого</w:t>
            </w:r>
            <w:r w:rsidRPr="008045F9">
              <w:rPr>
                <w:b/>
                <w:sz w:val="28"/>
                <w:szCs w:val="28"/>
              </w:rPr>
              <w:t xml:space="preserve"> с НДС, </w:t>
            </w:r>
            <w:r>
              <w:rPr>
                <w:b/>
                <w:sz w:val="28"/>
                <w:szCs w:val="28"/>
              </w:rPr>
              <w:t>(</w:t>
            </w:r>
            <w:r w:rsidRPr="008045F9">
              <w:rPr>
                <w:b/>
                <w:sz w:val="28"/>
                <w:szCs w:val="28"/>
              </w:rPr>
              <w:t>руб.</w:t>
            </w:r>
            <w:r>
              <w:rPr>
                <w:b/>
                <w:sz w:val="28"/>
                <w:szCs w:val="28"/>
              </w:rPr>
              <w:t>)</w:t>
            </w:r>
          </w:p>
        </w:tc>
      </w:tr>
      <w:tr w:rsidR="00A945DA" w:rsidRPr="008045F9" w14:paraId="1919D9EA" w14:textId="77777777" w:rsidTr="00221407">
        <w:tc>
          <w:tcPr>
            <w:tcW w:w="567" w:type="dxa"/>
            <w:vAlign w:val="center"/>
          </w:tcPr>
          <w:p w14:paraId="4DBE7A5A" w14:textId="77777777" w:rsidR="00A945DA" w:rsidRPr="008045F9" w:rsidRDefault="00A945DA" w:rsidP="00221407">
            <w:pPr>
              <w:pStyle w:val="Paragraph"/>
              <w:spacing w:before="0" w:after="0"/>
              <w:ind w:firstLine="0"/>
              <w:jc w:val="center"/>
              <w:rPr>
                <w:sz w:val="28"/>
                <w:szCs w:val="28"/>
              </w:rPr>
            </w:pPr>
          </w:p>
        </w:tc>
        <w:tc>
          <w:tcPr>
            <w:tcW w:w="3261" w:type="dxa"/>
            <w:vAlign w:val="center"/>
          </w:tcPr>
          <w:p w14:paraId="1F68BCEB" w14:textId="77777777" w:rsidR="00A945DA" w:rsidRPr="008045F9" w:rsidRDefault="00A945DA" w:rsidP="00221407">
            <w:pPr>
              <w:pStyle w:val="Paragraph"/>
              <w:spacing w:before="0" w:after="0"/>
              <w:ind w:firstLine="0"/>
              <w:jc w:val="left"/>
              <w:rPr>
                <w:sz w:val="28"/>
                <w:szCs w:val="28"/>
              </w:rPr>
            </w:pPr>
          </w:p>
        </w:tc>
        <w:tc>
          <w:tcPr>
            <w:tcW w:w="2126" w:type="dxa"/>
          </w:tcPr>
          <w:p w14:paraId="10243E45" w14:textId="77777777" w:rsidR="00A945DA" w:rsidRPr="008045F9" w:rsidRDefault="00A945DA" w:rsidP="00221407">
            <w:pPr>
              <w:pStyle w:val="Paragraph"/>
              <w:spacing w:before="0" w:after="0"/>
              <w:ind w:firstLine="0"/>
              <w:jc w:val="center"/>
              <w:rPr>
                <w:sz w:val="28"/>
                <w:szCs w:val="28"/>
              </w:rPr>
            </w:pPr>
          </w:p>
        </w:tc>
        <w:tc>
          <w:tcPr>
            <w:tcW w:w="1843" w:type="dxa"/>
          </w:tcPr>
          <w:p w14:paraId="597587B3" w14:textId="77777777" w:rsidR="00A945DA" w:rsidRPr="008045F9" w:rsidRDefault="00A945DA" w:rsidP="00221407">
            <w:pPr>
              <w:pStyle w:val="Paragraph"/>
              <w:spacing w:before="0" w:after="0"/>
              <w:ind w:firstLine="0"/>
              <w:jc w:val="center"/>
              <w:rPr>
                <w:sz w:val="28"/>
                <w:szCs w:val="28"/>
              </w:rPr>
            </w:pPr>
          </w:p>
        </w:tc>
        <w:tc>
          <w:tcPr>
            <w:tcW w:w="2268" w:type="dxa"/>
          </w:tcPr>
          <w:p w14:paraId="0CE3C56F" w14:textId="77777777" w:rsidR="00A945DA" w:rsidRPr="008045F9" w:rsidRDefault="00A945DA" w:rsidP="00221407">
            <w:pPr>
              <w:pStyle w:val="Paragraph"/>
              <w:spacing w:before="0" w:after="0"/>
              <w:ind w:firstLine="0"/>
              <w:jc w:val="center"/>
              <w:rPr>
                <w:sz w:val="28"/>
                <w:szCs w:val="28"/>
              </w:rPr>
            </w:pPr>
          </w:p>
        </w:tc>
      </w:tr>
      <w:tr w:rsidR="00A945DA" w:rsidRPr="008045F9" w14:paraId="3D7107B3" w14:textId="77777777" w:rsidTr="00221407">
        <w:tc>
          <w:tcPr>
            <w:tcW w:w="567" w:type="dxa"/>
            <w:vAlign w:val="center"/>
          </w:tcPr>
          <w:p w14:paraId="0FC9AE64" w14:textId="77777777" w:rsidR="00A945DA" w:rsidRPr="008045F9" w:rsidRDefault="00A945DA" w:rsidP="00221407">
            <w:pPr>
              <w:pStyle w:val="Paragraph"/>
              <w:spacing w:before="0" w:after="0"/>
              <w:ind w:firstLine="0"/>
              <w:jc w:val="center"/>
              <w:rPr>
                <w:sz w:val="28"/>
                <w:szCs w:val="28"/>
              </w:rPr>
            </w:pPr>
          </w:p>
        </w:tc>
        <w:tc>
          <w:tcPr>
            <w:tcW w:w="3261" w:type="dxa"/>
            <w:vAlign w:val="center"/>
          </w:tcPr>
          <w:p w14:paraId="4733F7A3" w14:textId="77777777" w:rsidR="00A945DA" w:rsidRPr="008045F9" w:rsidRDefault="00A945DA" w:rsidP="00221407">
            <w:pPr>
              <w:pStyle w:val="Paragraph"/>
              <w:spacing w:before="0" w:after="0"/>
              <w:ind w:firstLine="0"/>
              <w:jc w:val="left"/>
              <w:rPr>
                <w:sz w:val="28"/>
                <w:szCs w:val="28"/>
              </w:rPr>
            </w:pPr>
          </w:p>
        </w:tc>
        <w:tc>
          <w:tcPr>
            <w:tcW w:w="2126" w:type="dxa"/>
          </w:tcPr>
          <w:p w14:paraId="2FB002BB" w14:textId="77777777" w:rsidR="00A945DA" w:rsidRPr="008045F9" w:rsidRDefault="00A945DA" w:rsidP="00221407">
            <w:pPr>
              <w:pStyle w:val="Paragraph"/>
              <w:spacing w:before="0" w:after="0"/>
              <w:ind w:firstLine="0"/>
              <w:jc w:val="center"/>
              <w:rPr>
                <w:sz w:val="28"/>
                <w:szCs w:val="28"/>
              </w:rPr>
            </w:pPr>
          </w:p>
        </w:tc>
        <w:tc>
          <w:tcPr>
            <w:tcW w:w="1843" w:type="dxa"/>
          </w:tcPr>
          <w:p w14:paraId="0E658399" w14:textId="77777777" w:rsidR="00A945DA" w:rsidRPr="008045F9" w:rsidRDefault="00A945DA" w:rsidP="00221407">
            <w:pPr>
              <w:pStyle w:val="Paragraph"/>
              <w:spacing w:before="0" w:after="0"/>
              <w:ind w:firstLine="0"/>
              <w:jc w:val="center"/>
              <w:rPr>
                <w:sz w:val="28"/>
                <w:szCs w:val="28"/>
              </w:rPr>
            </w:pPr>
          </w:p>
        </w:tc>
        <w:tc>
          <w:tcPr>
            <w:tcW w:w="2268" w:type="dxa"/>
          </w:tcPr>
          <w:p w14:paraId="677638E1" w14:textId="77777777" w:rsidR="00A945DA" w:rsidRPr="008045F9" w:rsidRDefault="00A945DA" w:rsidP="00221407">
            <w:pPr>
              <w:pStyle w:val="Paragraph"/>
              <w:spacing w:before="0" w:after="0"/>
              <w:ind w:firstLine="0"/>
              <w:jc w:val="center"/>
              <w:rPr>
                <w:sz w:val="28"/>
                <w:szCs w:val="28"/>
              </w:rPr>
            </w:pPr>
          </w:p>
        </w:tc>
      </w:tr>
      <w:tr w:rsidR="00A945DA" w:rsidRPr="008045F9" w14:paraId="62AF5D00" w14:textId="77777777" w:rsidTr="00221407">
        <w:tc>
          <w:tcPr>
            <w:tcW w:w="7797" w:type="dxa"/>
            <w:gridSpan w:val="4"/>
            <w:vAlign w:val="center"/>
          </w:tcPr>
          <w:p w14:paraId="34413073" w14:textId="77777777" w:rsidR="00A945DA" w:rsidRPr="008045F9" w:rsidRDefault="00A945DA" w:rsidP="00221407">
            <w:pPr>
              <w:pStyle w:val="Paragraph"/>
              <w:spacing w:before="0" w:after="0"/>
              <w:ind w:firstLine="0"/>
              <w:jc w:val="left"/>
              <w:rPr>
                <w:sz w:val="28"/>
                <w:szCs w:val="28"/>
              </w:rPr>
            </w:pPr>
            <w:r w:rsidRPr="008045F9">
              <w:rPr>
                <w:sz w:val="28"/>
                <w:szCs w:val="28"/>
              </w:rPr>
              <w:t>ИТОГО</w:t>
            </w:r>
          </w:p>
        </w:tc>
        <w:tc>
          <w:tcPr>
            <w:tcW w:w="2268" w:type="dxa"/>
          </w:tcPr>
          <w:p w14:paraId="43EC7E20" w14:textId="77777777" w:rsidR="00A945DA" w:rsidRPr="008045F9" w:rsidRDefault="00A945DA" w:rsidP="00221407">
            <w:pPr>
              <w:pStyle w:val="Paragraph"/>
              <w:spacing w:before="0" w:after="0"/>
              <w:ind w:firstLine="0"/>
              <w:jc w:val="center"/>
              <w:rPr>
                <w:sz w:val="28"/>
                <w:szCs w:val="28"/>
              </w:rPr>
            </w:pPr>
          </w:p>
        </w:tc>
      </w:tr>
      <w:tr w:rsidR="00A945DA" w:rsidRPr="008045F9" w14:paraId="7A1BD5CA" w14:textId="77777777" w:rsidTr="00221407">
        <w:tc>
          <w:tcPr>
            <w:tcW w:w="7797" w:type="dxa"/>
            <w:gridSpan w:val="4"/>
            <w:vAlign w:val="center"/>
          </w:tcPr>
          <w:p w14:paraId="7C8FBEDC" w14:textId="77777777" w:rsidR="00A945DA" w:rsidRPr="008045F9" w:rsidRDefault="00A945DA" w:rsidP="00221407">
            <w:pPr>
              <w:pStyle w:val="Paragraph"/>
              <w:spacing w:before="0" w:after="0"/>
              <w:ind w:firstLine="0"/>
              <w:jc w:val="left"/>
              <w:rPr>
                <w:sz w:val="28"/>
                <w:szCs w:val="28"/>
              </w:rPr>
            </w:pPr>
            <w:r w:rsidRPr="008045F9">
              <w:rPr>
                <w:sz w:val="28"/>
                <w:szCs w:val="28"/>
              </w:rPr>
              <w:t>В том числе НДС ___%</w:t>
            </w:r>
          </w:p>
        </w:tc>
        <w:tc>
          <w:tcPr>
            <w:tcW w:w="2268" w:type="dxa"/>
          </w:tcPr>
          <w:p w14:paraId="3199F369" w14:textId="77777777" w:rsidR="00A945DA" w:rsidRPr="008045F9" w:rsidRDefault="00A945DA" w:rsidP="00221407">
            <w:pPr>
              <w:pStyle w:val="Paragraph"/>
              <w:spacing w:before="0" w:after="0"/>
              <w:ind w:firstLine="0"/>
              <w:jc w:val="center"/>
              <w:rPr>
                <w:sz w:val="28"/>
                <w:szCs w:val="28"/>
              </w:rPr>
            </w:pPr>
          </w:p>
        </w:tc>
      </w:tr>
    </w:tbl>
    <w:p w14:paraId="0CD61F1D" w14:textId="77777777" w:rsidR="00653873" w:rsidRPr="00B63497" w:rsidRDefault="00653873" w:rsidP="00653873">
      <w:pPr>
        <w:pStyle w:val="afc"/>
        <w:tabs>
          <w:tab w:val="clear" w:pos="1985"/>
        </w:tabs>
        <w:spacing w:before="0" w:after="0"/>
        <w:rPr>
          <w:bCs/>
          <w:sz w:val="28"/>
          <w:szCs w:val="28"/>
        </w:rPr>
      </w:pPr>
    </w:p>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7"/>
    <w:bookmarkEnd w:id="358"/>
    <w:p w14:paraId="65BA1BE5" w14:textId="6C9D16EA" w:rsidR="00F23A29" w:rsidRPr="00314327" w:rsidRDefault="00F23A29" w:rsidP="00CC08FD">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предложении на участие в закупке является обязательным</w:t>
      </w:r>
      <w:r w:rsidRPr="00314327">
        <w:rPr>
          <w:i/>
          <w:iCs/>
          <w:color w:val="1F497D" w:themeColor="text2"/>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w:t>
      </w:r>
      <w:r w:rsidR="00EA4CF0" w:rsidRPr="00314327">
        <w:rPr>
          <w:i/>
          <w:iCs/>
          <w:color w:val="1F497D" w:themeColor="text2"/>
          <w:sz w:val="28"/>
          <w:szCs w:val="28"/>
        </w:rPr>
        <w:t>и, а заявку, подлежащей отклонению</w:t>
      </w:r>
      <w:r w:rsidRPr="00314327">
        <w:rPr>
          <w:i/>
          <w:iCs/>
          <w:color w:val="1F497D" w:themeColor="text2"/>
          <w:sz w:val="28"/>
          <w:szCs w:val="28"/>
        </w:rPr>
        <w:t>.</w:t>
      </w:r>
    </w:p>
    <w:p w14:paraId="2FCCFADB" w14:textId="31485881" w:rsidR="00F23A29" w:rsidRPr="00B63497" w:rsidRDefault="00F23A29" w:rsidP="00F141C7">
      <w:pPr>
        <w:pStyle w:val="1"/>
        <w:numPr>
          <w:ilvl w:val="0"/>
          <w:numId w:val="0"/>
        </w:numPr>
        <w:spacing w:before="0" w:after="0"/>
        <w:rPr>
          <w:caps/>
          <w:sz w:val="28"/>
          <w:szCs w:val="28"/>
          <w:lang w:val="ru-RU"/>
        </w:rPr>
      </w:pPr>
      <w:r w:rsidRPr="00314327">
        <w:rPr>
          <w:caps/>
          <w:color w:val="1F497D" w:themeColor="text2"/>
          <w:sz w:val="28"/>
          <w:szCs w:val="28"/>
          <w:lang w:val="ru-RU"/>
        </w:rPr>
        <w:br w:type="page"/>
      </w: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r w:rsidRPr="00B63497">
        <w:rPr>
          <w:sz w:val="28"/>
          <w:szCs w:val="28"/>
          <w:lang w:val="ru-RU"/>
        </w:rPr>
        <w:lastRenderedPageBreak/>
        <w:t>Форма 4.</w:t>
      </w:r>
      <w:r w:rsidRPr="00B63497">
        <w:rPr>
          <w:caps/>
          <w:sz w:val="28"/>
          <w:szCs w:val="28"/>
          <w:lang w:val="ru-RU"/>
        </w:rPr>
        <w:t xml:space="preserve"> </w:t>
      </w:r>
      <w:bookmarkEnd w:id="366"/>
      <w:bookmarkEnd w:id="367"/>
      <w:bookmarkEnd w:id="368"/>
      <w:bookmarkEnd w:id="369"/>
      <w:bookmarkEnd w:id="370"/>
      <w:bookmarkEnd w:id="371"/>
      <w:bookmarkEnd w:id="372"/>
      <w:bookmarkEnd w:id="373"/>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4"/>
      <w:bookmarkEnd w:id="375"/>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9F3AB8C" w:rsidR="00653873" w:rsidRPr="004A2743" w:rsidRDefault="00653873" w:rsidP="008057C1">
      <w:pPr>
        <w:pStyle w:val="affff7"/>
        <w:tabs>
          <w:tab w:val="clear" w:pos="1980"/>
          <w:tab w:val="left" w:pos="284"/>
        </w:tabs>
        <w:ind w:left="0" w:firstLine="567"/>
        <w:rPr>
          <w:szCs w:val="24"/>
        </w:rPr>
      </w:pPr>
      <w:r w:rsidRPr="000A632E">
        <w:rPr>
          <w:szCs w:val="24"/>
        </w:rPr>
        <w:t xml:space="preserve">Выполняя принятые на себя обязательства,  и изучив закупочную документацию </w:t>
      </w:r>
      <w:r w:rsidR="004A2743" w:rsidRPr="000A632E">
        <w:rPr>
          <w:szCs w:val="24"/>
        </w:rPr>
        <w:t>на</w:t>
      </w:r>
      <w:r w:rsidR="004A2743" w:rsidRPr="000A632E">
        <w:rPr>
          <w:color w:val="000000"/>
          <w:szCs w:val="24"/>
        </w:rPr>
        <w:t xml:space="preserve"> </w:t>
      </w:r>
      <w:r w:rsidR="0025514E" w:rsidRPr="000A632E">
        <w:rPr>
          <w:color w:val="000000"/>
          <w:szCs w:val="24"/>
        </w:rPr>
        <w:t xml:space="preserve">право заключения договора </w:t>
      </w:r>
      <w:r w:rsidR="000A632E" w:rsidRPr="000A632E">
        <w:rPr>
          <w:color w:val="000000"/>
          <w:spacing w:val="7"/>
          <w:szCs w:val="24"/>
        </w:rPr>
        <w:t xml:space="preserve">на оказание услуг </w:t>
      </w:r>
      <w:r w:rsidR="000A632E" w:rsidRPr="000A632E">
        <w:rPr>
          <w:szCs w:val="24"/>
        </w:rPr>
        <w:t>по уборке помещений офиса Фонда развития интернет-инициатив</w:t>
      </w:r>
      <w:r w:rsidR="000A632E" w:rsidRPr="000A632E">
        <w:rPr>
          <w:b/>
          <w:bCs/>
          <w:szCs w:val="24"/>
        </w:rPr>
        <w:t xml:space="preserve"> </w:t>
      </w:r>
      <w:r w:rsidR="004A2743" w:rsidRPr="000A632E">
        <w:rPr>
          <w:b/>
          <w:bCs/>
          <w:szCs w:val="24"/>
        </w:rPr>
        <w:t>(</w:t>
      </w:r>
      <w:r w:rsidR="004A2743" w:rsidRPr="000A632E">
        <w:rPr>
          <w:b/>
          <w:szCs w:val="24"/>
        </w:rPr>
        <w:t>реестровый номер закупки К</w:t>
      </w:r>
      <w:r w:rsidR="000A632E" w:rsidRPr="000A632E">
        <w:rPr>
          <w:b/>
          <w:szCs w:val="24"/>
        </w:rPr>
        <w:t>5</w:t>
      </w:r>
      <w:r w:rsidR="00EA0DDB" w:rsidRPr="000A632E">
        <w:rPr>
          <w:b/>
          <w:szCs w:val="24"/>
        </w:rPr>
        <w:t>/1-15</w:t>
      </w:r>
      <w:r w:rsidR="004A2743" w:rsidRPr="000A632E">
        <w:rPr>
          <w:b/>
          <w:szCs w:val="24"/>
        </w:rPr>
        <w:t>)</w:t>
      </w:r>
      <w:r w:rsidR="007F3060" w:rsidRPr="000A632E">
        <w:rPr>
          <w:b/>
          <w:szCs w:val="24"/>
        </w:rPr>
        <w:t>,</w:t>
      </w:r>
      <w:r w:rsidRPr="000A632E">
        <w:rPr>
          <w:szCs w:val="24"/>
        </w:rPr>
        <w:t xml:space="preserve"> в том числе условия и порядок проведения настоящей закупки, проект  договора на</w:t>
      </w:r>
      <w:r w:rsidRPr="004A2743">
        <w:rPr>
          <w:szCs w:val="24"/>
        </w:rPr>
        <w:t xml:space="preserve">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314327">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314327">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8125BC">
            <w:pPr>
              <w:pStyle w:val="affff2"/>
              <w:numPr>
                <w:ilvl w:val="0"/>
                <w:numId w:val="49"/>
              </w:numPr>
              <w:jc w:val="center"/>
            </w:pPr>
          </w:p>
        </w:tc>
        <w:tc>
          <w:tcPr>
            <w:tcW w:w="3586" w:type="dxa"/>
            <w:tcMar>
              <w:top w:w="0" w:type="dxa"/>
              <w:left w:w="108" w:type="dxa"/>
              <w:bottom w:w="0" w:type="dxa"/>
              <w:right w:w="108" w:type="dxa"/>
            </w:tcMar>
            <w:vAlign w:val="center"/>
          </w:tcPr>
          <w:p w14:paraId="011B835C" w14:textId="5961CAA6" w:rsidR="00653873" w:rsidRPr="008125BC" w:rsidRDefault="008125BC" w:rsidP="008125BC">
            <w:pPr>
              <w:pStyle w:val="1"/>
              <w:keepLines/>
              <w:numPr>
                <w:ilvl w:val="0"/>
                <w:numId w:val="0"/>
              </w:numPr>
              <w:spacing w:before="480" w:after="120"/>
              <w:rPr>
                <w:b w:val="0"/>
                <w:caps/>
                <w:sz w:val="24"/>
                <w:szCs w:val="24"/>
                <w:lang w:val="ru-RU"/>
              </w:rPr>
            </w:pPr>
            <w:r w:rsidRPr="008125BC">
              <w:rPr>
                <w:b w:val="0"/>
                <w:sz w:val="24"/>
                <w:szCs w:val="24"/>
              </w:rPr>
              <w:t>Требования к оказанию услуг</w:t>
            </w: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0C607677" w14:textId="612EBEFD" w:rsidR="007F3060" w:rsidRPr="008125BC" w:rsidRDefault="008125BC" w:rsidP="008125BC">
            <w:pPr>
              <w:jc w:val="center"/>
              <w:rPr>
                <w:sz w:val="24"/>
                <w:szCs w:val="24"/>
              </w:rPr>
            </w:pPr>
            <w:r>
              <w:rPr>
                <w:sz w:val="24"/>
                <w:szCs w:val="24"/>
              </w:rPr>
              <w:t>Служебные помещения</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3B67813F" w14:textId="17A81ADF" w:rsidR="007F3060" w:rsidRPr="008125BC" w:rsidRDefault="008125BC" w:rsidP="008125BC">
            <w:pPr>
              <w:pStyle w:val="1"/>
              <w:keepLines/>
              <w:numPr>
                <w:ilvl w:val="0"/>
                <w:numId w:val="0"/>
              </w:numPr>
              <w:spacing w:after="120"/>
              <w:rPr>
                <w:b w:val="0"/>
                <w:caps/>
                <w:sz w:val="24"/>
                <w:szCs w:val="24"/>
                <w:lang w:val="ru-RU"/>
              </w:rPr>
            </w:pPr>
            <w:r w:rsidRPr="008125BC">
              <w:rPr>
                <w:b w:val="0"/>
                <w:sz w:val="24"/>
                <w:szCs w:val="24"/>
              </w:rPr>
              <w:t>Виды и периодичность услуг</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52EA992A" w14:textId="271BAB50" w:rsidR="007F3060" w:rsidRPr="008125BC" w:rsidRDefault="008125BC" w:rsidP="008125BC">
            <w:pPr>
              <w:pStyle w:val="1"/>
              <w:keepLines/>
              <w:numPr>
                <w:ilvl w:val="0"/>
                <w:numId w:val="0"/>
              </w:numPr>
              <w:spacing w:after="120"/>
              <w:rPr>
                <w:b w:val="0"/>
                <w:caps/>
                <w:sz w:val="24"/>
                <w:szCs w:val="24"/>
                <w:lang w:val="ru-RU"/>
              </w:rPr>
            </w:pPr>
            <w:r w:rsidRPr="008125BC">
              <w:rPr>
                <w:b w:val="0"/>
                <w:bCs/>
                <w:iCs/>
                <w:sz w:val="24"/>
                <w:szCs w:val="24"/>
              </w:rPr>
              <w:t>Контроль качества оказываемых услуг</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5BBEAF46" w14:textId="6B87EEC8" w:rsidR="00597424" w:rsidRPr="008125BC" w:rsidRDefault="008125BC" w:rsidP="008125BC">
            <w:pPr>
              <w:pStyle w:val="1"/>
              <w:keepLines/>
              <w:numPr>
                <w:ilvl w:val="0"/>
                <w:numId w:val="0"/>
              </w:numPr>
              <w:spacing w:after="120"/>
              <w:rPr>
                <w:b w:val="0"/>
                <w:caps/>
                <w:sz w:val="24"/>
                <w:szCs w:val="24"/>
                <w:lang w:val="ru-RU"/>
              </w:rPr>
            </w:pPr>
            <w:r w:rsidRPr="008125BC">
              <w:rPr>
                <w:b w:val="0"/>
                <w:sz w:val="24"/>
                <w:szCs w:val="24"/>
              </w:rPr>
              <w:t>Стандарты и требования к качеству оказания услуг</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0008F512" w14:textId="58E05CE0" w:rsidR="00597424" w:rsidRPr="008125BC" w:rsidRDefault="008125BC" w:rsidP="008125BC">
            <w:pPr>
              <w:pStyle w:val="1"/>
              <w:keepLines/>
              <w:numPr>
                <w:ilvl w:val="0"/>
                <w:numId w:val="0"/>
              </w:numPr>
              <w:spacing w:after="120"/>
              <w:rPr>
                <w:b w:val="0"/>
                <w:caps/>
                <w:sz w:val="24"/>
                <w:szCs w:val="24"/>
                <w:lang w:val="ru-RU"/>
              </w:rPr>
            </w:pPr>
            <w:r w:rsidRPr="008125BC">
              <w:rPr>
                <w:b w:val="0"/>
                <w:bCs/>
                <w:sz w:val="24"/>
                <w:szCs w:val="24"/>
              </w:rPr>
              <w:t>Оборудование и инвентарь, используемые для уборки</w:t>
            </w: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8125BC">
        <w:trPr>
          <w:cantSplit/>
          <w:jc w:val="center"/>
        </w:trPr>
        <w:tc>
          <w:tcPr>
            <w:tcW w:w="807" w:type="dxa"/>
            <w:tcMar>
              <w:top w:w="0" w:type="dxa"/>
              <w:left w:w="108" w:type="dxa"/>
              <w:bottom w:w="0" w:type="dxa"/>
              <w:right w:w="108" w:type="dxa"/>
            </w:tcMar>
            <w:vAlign w:val="center"/>
          </w:tcPr>
          <w:p w14:paraId="54C03FDC"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6E5EBC8D" w14:textId="3257DEB5" w:rsidR="00597424" w:rsidRPr="008125BC" w:rsidRDefault="008125BC" w:rsidP="008125BC">
            <w:pPr>
              <w:pStyle w:val="1"/>
              <w:keepLines/>
              <w:numPr>
                <w:ilvl w:val="0"/>
                <w:numId w:val="0"/>
              </w:numPr>
              <w:spacing w:after="120"/>
              <w:rPr>
                <w:b w:val="0"/>
                <w:caps/>
                <w:sz w:val="24"/>
                <w:szCs w:val="24"/>
                <w:lang w:val="ru-RU"/>
              </w:rPr>
            </w:pPr>
            <w:r w:rsidRPr="008125BC">
              <w:rPr>
                <w:rFonts w:eastAsia="Calibri"/>
                <w:b w:val="0"/>
                <w:sz w:val="24"/>
                <w:szCs w:val="24"/>
                <w:lang w:eastAsia="en-US"/>
              </w:rPr>
              <w:t>Инвентарь/Оборудование</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lastRenderedPageBreak/>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
        <w:numPr>
          <w:ilvl w:val="0"/>
          <w:numId w:val="0"/>
        </w:numPr>
        <w:ind w:left="432"/>
        <w:rPr>
          <w:sz w:val="28"/>
          <w:szCs w:val="28"/>
          <w:lang w:val="ru-RU"/>
        </w:rPr>
      </w:pPr>
      <w:bookmarkStart w:id="381" w:name="_Toc275078264"/>
      <w:r w:rsidRPr="00B63497">
        <w:rPr>
          <w:sz w:val="28"/>
          <w:szCs w:val="28"/>
          <w:lang w:val="ru-RU"/>
        </w:rPr>
        <w:t xml:space="preserve">Форма 5. </w:t>
      </w:r>
      <w:bookmarkEnd w:id="376"/>
      <w:bookmarkEnd w:id="377"/>
      <w:r w:rsidRPr="00B63497">
        <w:rPr>
          <w:caps/>
          <w:sz w:val="28"/>
          <w:szCs w:val="28"/>
          <w:lang w:val="ru-RU"/>
        </w:rPr>
        <w:t>доверенность</w:t>
      </w:r>
      <w:bookmarkEnd w:id="378"/>
      <w:bookmarkEnd w:id="379"/>
      <w:bookmarkEnd w:id="380"/>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77777777" w:rsidR="008125BC" w:rsidRPr="002F72D2" w:rsidRDefault="005142D6" w:rsidP="008125BC">
      <w:pPr>
        <w:ind w:left="-62"/>
        <w:jc w:val="center"/>
        <w:rPr>
          <w:color w:val="000000"/>
          <w:spacing w:val="7"/>
        </w:rPr>
      </w:pPr>
      <w:r w:rsidRPr="00B63497">
        <w:rPr>
          <w:sz w:val="28"/>
        </w:rPr>
        <w:t xml:space="preserve">В процедуре закупки </w:t>
      </w:r>
      <w:r w:rsidR="008F2E88" w:rsidRPr="00B63497">
        <w:rPr>
          <w:sz w:val="28"/>
        </w:rPr>
        <w:t xml:space="preserve">право заключения договора </w:t>
      </w:r>
      <w:r w:rsidR="008125BC" w:rsidRPr="008125BC">
        <w:rPr>
          <w:color w:val="000000"/>
          <w:spacing w:val="7"/>
          <w:sz w:val="28"/>
          <w:szCs w:val="28"/>
        </w:rPr>
        <w:t xml:space="preserve">на оказание услуг </w:t>
      </w:r>
      <w:r w:rsidR="008125BC" w:rsidRPr="008125BC">
        <w:rPr>
          <w:sz w:val="28"/>
          <w:szCs w:val="28"/>
        </w:rPr>
        <w:t>по уборке помещений офиса Фонда развития интернет-инициатив</w:t>
      </w:r>
    </w:p>
    <w:p w14:paraId="4D56EE77" w14:textId="52D92472"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2" w:name="_Toc166101238"/>
      <w:bookmarkStart w:id="383" w:name="_Toc264972839"/>
      <w:bookmarkEnd w:id="382"/>
      <w:r>
        <w:br w:type="page"/>
      </w:r>
    </w:p>
    <w:bookmarkEnd w:id="383"/>
    <w:p w14:paraId="5432F126" w14:textId="77777777" w:rsidR="008125BC" w:rsidRPr="00314327" w:rsidRDefault="00B331D8" w:rsidP="008125BC">
      <w:pPr>
        <w:jc w:val="both"/>
        <w:rPr>
          <w:b/>
          <w:i/>
          <w:color w:val="1F497D" w:themeColor="text2"/>
          <w:sz w:val="28"/>
          <w:szCs w:val="28"/>
        </w:rPr>
      </w:pPr>
      <w:r w:rsidRPr="00314327">
        <w:rPr>
          <w:i/>
          <w:color w:val="1F497D" w:themeColor="text2"/>
          <w:sz w:val="28"/>
          <w:szCs w:val="28"/>
        </w:rPr>
        <w:lastRenderedPageBreak/>
        <w:br w:type="page"/>
      </w:r>
    </w:p>
    <w:tbl>
      <w:tblPr>
        <w:tblW w:w="0" w:type="auto"/>
        <w:tblLook w:val="04A0" w:firstRow="1" w:lastRow="0" w:firstColumn="1" w:lastColumn="0" w:noHBand="0" w:noVBand="1"/>
      </w:tblPr>
      <w:tblGrid>
        <w:gridCol w:w="4785"/>
        <w:gridCol w:w="4786"/>
      </w:tblGrid>
      <w:tr w:rsidR="008125BC" w:rsidRPr="00DA48BA" w14:paraId="4EF38B5B" w14:textId="77777777" w:rsidTr="00BE63E8">
        <w:tc>
          <w:tcPr>
            <w:tcW w:w="9571" w:type="dxa"/>
            <w:gridSpan w:val="2"/>
          </w:tcPr>
          <w:p w14:paraId="415A193E" w14:textId="77777777" w:rsidR="008125BC" w:rsidRPr="00DA48BA" w:rsidRDefault="008125BC" w:rsidP="00BE63E8">
            <w:pPr>
              <w:rPr>
                <w:sz w:val="28"/>
                <w:szCs w:val="28"/>
              </w:rPr>
            </w:pPr>
            <w:r w:rsidRPr="00DA48BA">
              <w:rPr>
                <w:sz w:val="28"/>
                <w:szCs w:val="28"/>
              </w:rPr>
              <w:lastRenderedPageBreak/>
              <w:t>Приложение № 4 к предложению</w:t>
            </w:r>
          </w:p>
          <w:p w14:paraId="38874294" w14:textId="77777777" w:rsidR="008125BC" w:rsidRPr="00DA48BA" w:rsidRDefault="008125BC" w:rsidP="00BE63E8">
            <w:pPr>
              <w:jc w:val="right"/>
              <w:rPr>
                <w:sz w:val="28"/>
                <w:szCs w:val="28"/>
              </w:rPr>
            </w:pPr>
            <w:r w:rsidRPr="00DA48BA">
              <w:rPr>
                <w:sz w:val="28"/>
                <w:szCs w:val="28"/>
              </w:rPr>
              <w:t>на участие в закупке</w:t>
            </w:r>
          </w:p>
          <w:p w14:paraId="3812068D" w14:textId="77777777" w:rsidR="008125BC" w:rsidRPr="00DA48BA" w:rsidRDefault="008125BC" w:rsidP="00BE63E8">
            <w:pPr>
              <w:pStyle w:val="2"/>
              <w:numPr>
                <w:ilvl w:val="0"/>
                <w:numId w:val="0"/>
              </w:numPr>
              <w:ind w:left="860" w:hanging="576"/>
              <w:rPr>
                <w:sz w:val="28"/>
                <w:szCs w:val="28"/>
                <w:lang w:val="ru-RU"/>
              </w:rPr>
            </w:pPr>
          </w:p>
          <w:p w14:paraId="26922072" w14:textId="77777777" w:rsidR="008125BC" w:rsidRPr="00DA48BA" w:rsidRDefault="008125BC" w:rsidP="00BE63E8">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BE63E8">
        <w:tc>
          <w:tcPr>
            <w:tcW w:w="9571" w:type="dxa"/>
            <w:gridSpan w:val="2"/>
          </w:tcPr>
          <w:p w14:paraId="70360902" w14:textId="77777777" w:rsidR="008125BC" w:rsidRPr="00DA48BA" w:rsidRDefault="008125BC" w:rsidP="00BE63E8">
            <w:pPr>
              <w:rPr>
                <w:sz w:val="28"/>
                <w:szCs w:val="28"/>
              </w:rPr>
            </w:pPr>
          </w:p>
        </w:tc>
      </w:tr>
      <w:tr w:rsidR="008125BC" w:rsidRPr="00DA48BA" w14:paraId="6ABA22EF" w14:textId="77777777" w:rsidTr="00BE63E8">
        <w:tc>
          <w:tcPr>
            <w:tcW w:w="4785" w:type="dxa"/>
          </w:tcPr>
          <w:p w14:paraId="1BEC8567" w14:textId="77777777" w:rsidR="008125BC" w:rsidRPr="00DA48BA" w:rsidRDefault="008125BC" w:rsidP="00BE63E8">
            <w:pPr>
              <w:rPr>
                <w:sz w:val="28"/>
                <w:szCs w:val="28"/>
              </w:rPr>
            </w:pPr>
          </w:p>
        </w:tc>
        <w:tc>
          <w:tcPr>
            <w:tcW w:w="4786" w:type="dxa"/>
          </w:tcPr>
          <w:p w14:paraId="5BC68A72" w14:textId="77777777" w:rsidR="008125BC" w:rsidRPr="00DA48BA" w:rsidRDefault="008125BC" w:rsidP="00BE63E8">
            <w:pPr>
              <w:rPr>
                <w:sz w:val="28"/>
                <w:szCs w:val="28"/>
              </w:rPr>
            </w:pPr>
          </w:p>
        </w:tc>
      </w:tr>
      <w:tr w:rsidR="008125BC" w:rsidRPr="00DA48BA" w14:paraId="183749BA" w14:textId="77777777" w:rsidTr="00BE63E8">
        <w:tc>
          <w:tcPr>
            <w:tcW w:w="9571" w:type="dxa"/>
            <w:gridSpan w:val="2"/>
          </w:tcPr>
          <w:p w14:paraId="01DB1DC5" w14:textId="77777777" w:rsidR="008125BC" w:rsidRPr="00DA48BA" w:rsidRDefault="008125BC" w:rsidP="00BE63E8">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BE63E8">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1A6B73">
      <w:pPr>
        <w:rPr>
          <w:sz w:val="28"/>
          <w:szCs w:val="28"/>
        </w:rPr>
      </w:pPr>
    </w:p>
    <w:p w14:paraId="38B26E07" w14:textId="4E0515E3" w:rsidR="00DA48BA" w:rsidRPr="008125BC" w:rsidRDefault="001A6B73" w:rsidP="008125BC">
      <w:pPr>
        <w:pStyle w:val="ab"/>
        <w:tabs>
          <w:tab w:val="left" w:pos="1134"/>
        </w:tabs>
        <w:spacing w:after="200" w:line="248" w:lineRule="atLeast"/>
        <w:ind w:left="0" w:firstLine="567"/>
        <w:jc w:val="both"/>
        <w:rPr>
          <w:sz w:val="28"/>
          <w:szCs w:val="28"/>
        </w:rPr>
      </w:pPr>
      <w:r w:rsidRPr="00DA48BA">
        <w:rPr>
          <w:sz w:val="28"/>
          <w:szCs w:val="28"/>
        </w:rPr>
        <w:t xml:space="preserve">Участник </w:t>
      </w:r>
      <w:r w:rsidR="008057C1">
        <w:rPr>
          <w:sz w:val="28"/>
          <w:szCs w:val="28"/>
        </w:rPr>
        <w:t>закупки</w:t>
      </w:r>
      <w:r w:rsidRPr="00DA48BA">
        <w:rPr>
          <w:sz w:val="28"/>
          <w:szCs w:val="28"/>
        </w:rPr>
        <w:t xml:space="preserve"> в свободной форме может описать опыт оказ</w:t>
      </w:r>
      <w:r w:rsidR="008125BC">
        <w:rPr>
          <w:sz w:val="28"/>
          <w:szCs w:val="28"/>
        </w:rPr>
        <w:t xml:space="preserve">ания услуг по предмету закупки </w:t>
      </w:r>
      <w:r w:rsidR="00E47EAC" w:rsidRPr="00E47EAC">
        <w:rPr>
          <w:color w:val="000000"/>
          <w:sz w:val="28"/>
          <w:szCs w:val="28"/>
        </w:rPr>
        <w:t>за 2012-2014</w:t>
      </w:r>
      <w:r w:rsidR="00F71228">
        <w:rPr>
          <w:color w:val="000000"/>
          <w:sz w:val="28"/>
          <w:szCs w:val="28"/>
        </w:rPr>
        <w:t xml:space="preserve"> </w:t>
      </w:r>
      <w:r w:rsidR="00E47EAC" w:rsidRPr="00E47EAC">
        <w:rPr>
          <w:color w:val="000000"/>
          <w:sz w:val="28"/>
          <w:szCs w:val="28"/>
        </w:rPr>
        <w:t>гг.</w:t>
      </w:r>
    </w:p>
    <w:p w14:paraId="0D07D53C" w14:textId="1FD36B04" w:rsidR="001A6B73" w:rsidRPr="00DA48BA" w:rsidRDefault="00DA48BA" w:rsidP="00DA48BA">
      <w:pPr>
        <w:pStyle w:val="ab"/>
        <w:tabs>
          <w:tab w:val="left" w:pos="1134"/>
        </w:tabs>
        <w:ind w:left="0" w:firstLine="567"/>
        <w:jc w:val="both"/>
        <w:rPr>
          <w:i/>
          <w:color w:val="1F497D" w:themeColor="text2"/>
          <w:sz w:val="28"/>
          <w:szCs w:val="28"/>
          <w:shd w:val="clear" w:color="auto" w:fill="FFFFFF"/>
        </w:rPr>
      </w:pPr>
      <w:r w:rsidRPr="00DA48BA">
        <w:rPr>
          <w:i/>
          <w:color w:val="1F497D" w:themeColor="text2"/>
          <w:sz w:val="28"/>
          <w:szCs w:val="28"/>
          <w:shd w:val="clear" w:color="auto" w:fill="FFFFFF"/>
        </w:rPr>
        <w:t xml:space="preserve">Наличие вышеуказанного опыта должно быть подтверждено </w:t>
      </w:r>
      <w:r w:rsidR="001A6B73" w:rsidRPr="00DA48BA">
        <w:rPr>
          <w:i/>
          <w:color w:val="1F497D" w:themeColor="text2"/>
          <w:sz w:val="28"/>
          <w:szCs w:val="28"/>
          <w:shd w:val="clear" w:color="auto" w:fill="FFFFFF"/>
        </w:rPr>
        <w:t xml:space="preserve">копиями выполненных </w:t>
      </w:r>
      <w:r w:rsidRPr="00DA48BA">
        <w:rPr>
          <w:i/>
          <w:color w:val="1F497D" w:themeColor="text2"/>
          <w:sz w:val="28"/>
          <w:szCs w:val="28"/>
          <w:shd w:val="clear" w:color="auto" w:fill="FFFFFF"/>
        </w:rPr>
        <w:t>договоров/</w:t>
      </w:r>
      <w:r w:rsidR="001A6B73" w:rsidRPr="00DA48BA">
        <w:rPr>
          <w:i/>
          <w:color w:val="1F497D" w:themeColor="text2"/>
          <w:sz w:val="28"/>
          <w:szCs w:val="28"/>
          <w:shd w:val="clear" w:color="auto" w:fill="FFFFFF"/>
        </w:rPr>
        <w:t>контрактов</w:t>
      </w:r>
      <w:r w:rsidRPr="00DA48BA">
        <w:rPr>
          <w:i/>
          <w:color w:val="1F497D" w:themeColor="text2"/>
          <w:sz w:val="28"/>
          <w:szCs w:val="28"/>
        </w:rPr>
        <w:t xml:space="preserve"> на выполнение работ/оказание услуг по </w:t>
      </w:r>
      <w:r w:rsidR="008125BC">
        <w:rPr>
          <w:i/>
          <w:color w:val="1F497D" w:themeColor="text2"/>
          <w:sz w:val="28"/>
          <w:szCs w:val="28"/>
        </w:rPr>
        <w:t>предмету закупки</w:t>
      </w:r>
      <w:r w:rsidRPr="00DA48BA">
        <w:rPr>
          <w:i/>
          <w:color w:val="1F497D" w:themeColor="text2"/>
          <w:sz w:val="28"/>
          <w:szCs w:val="28"/>
        </w:rPr>
        <w:t xml:space="preserve"> и/или </w:t>
      </w:r>
      <w:r w:rsidR="001A6B73" w:rsidRPr="00DA48BA">
        <w:rPr>
          <w:i/>
          <w:color w:val="1F497D" w:themeColor="text2"/>
          <w:sz w:val="28"/>
          <w:szCs w:val="28"/>
          <w:shd w:val="clear" w:color="auto" w:fill="FFFFFF"/>
        </w:rPr>
        <w:t xml:space="preserve">реестром контрактов, </w:t>
      </w:r>
      <w:r w:rsidRPr="00DA48BA">
        <w:rPr>
          <w:i/>
          <w:color w:val="1F497D" w:themeColor="text2"/>
          <w:sz w:val="28"/>
          <w:szCs w:val="28"/>
          <w:shd w:val="clear" w:color="auto" w:fill="FFFFFF"/>
        </w:rPr>
        <w:t xml:space="preserve">и/или </w:t>
      </w:r>
      <w:r w:rsidR="001A6B73" w:rsidRPr="00DA48BA">
        <w:rPr>
          <w:i/>
          <w:color w:val="1F497D" w:themeColor="text2"/>
          <w:sz w:val="28"/>
          <w:szCs w:val="28"/>
          <w:shd w:val="clear" w:color="auto" w:fill="FFFFFF"/>
        </w:rPr>
        <w:t>актами выполненных работ (оказанных услуг),</w:t>
      </w:r>
      <w:r w:rsidRPr="00DA48BA">
        <w:rPr>
          <w:i/>
          <w:color w:val="1F497D" w:themeColor="text2"/>
          <w:sz w:val="28"/>
          <w:szCs w:val="28"/>
          <w:shd w:val="clear" w:color="auto" w:fill="FFFFFF"/>
        </w:rPr>
        <w:t xml:space="preserve"> подтверждающими вышеуказанный опыт</w:t>
      </w:r>
      <w:r w:rsidR="001A6B73" w:rsidRPr="00DA48BA">
        <w:rPr>
          <w:i/>
          <w:color w:val="1F497D" w:themeColor="text2"/>
          <w:sz w:val="28"/>
          <w:szCs w:val="28"/>
          <w:shd w:val="clear" w:color="auto" w:fill="FFFFFF"/>
        </w:rPr>
        <w:t>;</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0A632E" w:rsidRDefault="000A632E" w:rsidP="00F23A29">
      <w:r>
        <w:separator/>
      </w:r>
    </w:p>
  </w:endnote>
  <w:endnote w:type="continuationSeparator" w:id="0">
    <w:p w14:paraId="0BDB8147" w14:textId="77777777" w:rsidR="000A632E" w:rsidRDefault="000A632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0A632E" w:rsidRDefault="000A632E" w:rsidP="00F23A29">
      <w:r>
        <w:separator/>
      </w:r>
    </w:p>
  </w:footnote>
  <w:footnote w:type="continuationSeparator" w:id="0">
    <w:p w14:paraId="09A26F4C" w14:textId="77777777" w:rsidR="000A632E" w:rsidRDefault="000A632E"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7">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lvl>
  </w:abstractNum>
  <w:abstractNum w:abstractNumId="19">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3">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1DF030C"/>
    <w:multiLevelType w:val="hybridMultilevel"/>
    <w:tmpl w:val="2D4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1">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0"/>
  </w:num>
  <w:num w:numId="2">
    <w:abstractNumId w:val="63"/>
  </w:num>
  <w:num w:numId="3">
    <w:abstractNumId w:val="68"/>
  </w:num>
  <w:num w:numId="4">
    <w:abstractNumId w:val="25"/>
  </w:num>
  <w:num w:numId="5">
    <w:abstractNumId w:val="6"/>
  </w:num>
  <w:num w:numId="6">
    <w:abstractNumId w:val="57"/>
  </w:num>
  <w:num w:numId="7">
    <w:abstractNumId w:val="44"/>
  </w:num>
  <w:num w:numId="8">
    <w:abstractNumId w:val="53"/>
  </w:num>
  <w:num w:numId="9">
    <w:abstractNumId w:val="42"/>
  </w:num>
  <w:num w:numId="10">
    <w:abstractNumId w:val="21"/>
  </w:num>
  <w:num w:numId="11">
    <w:abstractNumId w:val="52"/>
  </w:num>
  <w:num w:numId="12">
    <w:abstractNumId w:val="49"/>
  </w:num>
  <w:num w:numId="13">
    <w:abstractNumId w:val="1"/>
  </w:num>
  <w:num w:numId="14">
    <w:abstractNumId w:val="36"/>
  </w:num>
  <w:num w:numId="15">
    <w:abstractNumId w:val="41"/>
  </w:num>
  <w:num w:numId="16">
    <w:abstractNumId w:val="54"/>
  </w:num>
  <w:num w:numId="17">
    <w:abstractNumId w:val="46"/>
  </w:num>
  <w:num w:numId="18">
    <w:abstractNumId w:val="31"/>
  </w:num>
  <w:num w:numId="19">
    <w:abstractNumId w:val="40"/>
  </w:num>
  <w:num w:numId="20">
    <w:abstractNumId w:val="23"/>
  </w:num>
  <w:num w:numId="21">
    <w:abstractNumId w:val="18"/>
  </w:num>
  <w:num w:numId="22">
    <w:abstractNumId w:val="66"/>
  </w:num>
  <w:num w:numId="23">
    <w:abstractNumId w:val="47"/>
  </w:num>
  <w:num w:numId="24">
    <w:abstractNumId w:val="64"/>
  </w:num>
  <w:num w:numId="25">
    <w:abstractNumId w:val="72"/>
  </w:num>
  <w:num w:numId="26">
    <w:abstractNumId w:val="69"/>
  </w:num>
  <w:num w:numId="27">
    <w:abstractNumId w:val="35"/>
  </w:num>
  <w:num w:numId="28">
    <w:abstractNumId w:val="20"/>
  </w:num>
  <w:num w:numId="29">
    <w:abstractNumId w:val="2"/>
  </w:num>
  <w:num w:numId="30">
    <w:abstractNumId w:val="43"/>
  </w:num>
  <w:num w:numId="31">
    <w:abstractNumId w:val="65"/>
  </w:num>
  <w:num w:numId="32">
    <w:abstractNumId w:val="22"/>
  </w:num>
  <w:num w:numId="33">
    <w:abstractNumId w:val="32"/>
  </w:num>
  <w:num w:numId="34">
    <w:abstractNumId w:val="39"/>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7"/>
  </w:num>
  <w:num w:numId="40">
    <w:abstractNumId w:val="29"/>
  </w:num>
  <w:num w:numId="41">
    <w:abstractNumId w:val="62"/>
  </w:num>
  <w:num w:numId="42">
    <w:abstractNumId w:val="58"/>
  </w:num>
  <w:num w:numId="43">
    <w:abstractNumId w:val="33"/>
  </w:num>
  <w:num w:numId="44">
    <w:abstractNumId w:val="9"/>
  </w:num>
  <w:num w:numId="45">
    <w:abstractNumId w:val="70"/>
  </w:num>
  <w:num w:numId="46">
    <w:abstractNumId w:val="60"/>
  </w:num>
  <w:num w:numId="47">
    <w:abstractNumId w:val="71"/>
  </w:num>
  <w:num w:numId="48">
    <w:abstractNumId w:val="13"/>
  </w:num>
  <w:num w:numId="49">
    <w:abstractNumId w:val="61"/>
  </w:num>
  <w:num w:numId="50">
    <w:abstractNumId w:val="4"/>
  </w:num>
  <w:num w:numId="51">
    <w:abstractNumId w:val="16"/>
  </w:num>
  <w:num w:numId="52">
    <w:abstractNumId w:val="11"/>
  </w:num>
  <w:num w:numId="53">
    <w:abstractNumId w:val="45"/>
  </w:num>
  <w:num w:numId="54">
    <w:abstractNumId w:val="26"/>
  </w:num>
  <w:num w:numId="55">
    <w:abstractNumId w:val="8"/>
  </w:num>
  <w:num w:numId="56">
    <w:abstractNumId w:val="55"/>
  </w:num>
  <w:num w:numId="57">
    <w:abstractNumId w:val="14"/>
  </w:num>
  <w:num w:numId="58">
    <w:abstractNumId w:val="59"/>
  </w:num>
  <w:num w:numId="59">
    <w:abstractNumId w:val="3"/>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1"/>
  </w:num>
  <w:num w:numId="63">
    <w:abstractNumId w:val="56"/>
  </w:num>
  <w:num w:numId="64">
    <w:abstractNumId w:val="0"/>
  </w:num>
  <w:num w:numId="65">
    <w:abstractNumId w:val="7"/>
  </w:num>
  <w:num w:numId="66">
    <w:abstractNumId w:val="17"/>
  </w:num>
  <w:num w:numId="67">
    <w:abstractNumId w:val="67"/>
  </w:num>
  <w:num w:numId="68">
    <w:abstractNumId w:val="12"/>
  </w:num>
  <w:num w:numId="69">
    <w:abstractNumId w:val="19"/>
  </w:num>
  <w:num w:numId="70">
    <w:abstractNumId w:val="5"/>
  </w:num>
  <w:num w:numId="71">
    <w:abstractNumId w:val="10"/>
  </w:num>
  <w:num w:numId="72">
    <w:abstractNumId w:val="15"/>
  </w:num>
  <w:num w:numId="73">
    <w:abstractNumId w:val="30"/>
  </w:num>
  <w:num w:numId="7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E11DA"/>
    <w:rsid w:val="000E4EC8"/>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244AA"/>
    <w:rsid w:val="00630A36"/>
    <w:rsid w:val="00630D3D"/>
    <w:rsid w:val="00632C57"/>
    <w:rsid w:val="00641A85"/>
    <w:rsid w:val="00653873"/>
    <w:rsid w:val="006759DA"/>
    <w:rsid w:val="0068234B"/>
    <w:rsid w:val="00686253"/>
    <w:rsid w:val="006A14BC"/>
    <w:rsid w:val="006D0A70"/>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22C3"/>
    <w:rsid w:val="009F7C87"/>
    <w:rsid w:val="00A128DE"/>
    <w:rsid w:val="00A25B78"/>
    <w:rsid w:val="00A27D54"/>
    <w:rsid w:val="00A31143"/>
    <w:rsid w:val="00A32467"/>
    <w:rsid w:val="00A44FBF"/>
    <w:rsid w:val="00A73997"/>
    <w:rsid w:val="00A75D84"/>
    <w:rsid w:val="00A836DD"/>
    <w:rsid w:val="00A945DA"/>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525C"/>
    <w:rsid w:val="00C17C02"/>
    <w:rsid w:val="00C21C5B"/>
    <w:rsid w:val="00C578E4"/>
    <w:rsid w:val="00C66C0E"/>
    <w:rsid w:val="00C82C58"/>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E77B-4B66-4849-A170-38185B66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11078</Words>
  <Characters>63148</Characters>
  <Application>Microsoft Macintosh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2015-02-17T09:25:00Z</cp:lastPrinted>
  <dcterms:created xsi:type="dcterms:W3CDTF">2015-02-18T14:28:00Z</dcterms:created>
  <dcterms:modified xsi:type="dcterms:W3CDTF">2015-02-19T16:56:00Z</dcterms:modified>
</cp:coreProperties>
</file>